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keepNext w:val="0"/>
        <w:keepLines w:val="0"/>
        <w:widowControl/>
        <w:suppressLineNumbers w:val="0"/>
        <w:shd w:val="clear" w:fill="FFFFFF"/>
        <w:spacing w:before="240" w:beforeAutospacing="0" w:after="120" w:afterAutospacing="0" w:line="12" w:lineRule="atLeast"/>
        <w:ind w:lef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 xml:space="preserve">Разработка </w:t>
      </w:r>
      <w:r>
        <w:rPr>
          <w:rFonts w:hint="default" w:ascii="Times New Roman" w:hAnsi="Times New Roman" w:eastAsia="Helvetica" w:cs="Times New Roman"/>
          <w:i w:val="0"/>
          <w:iCs w:val="0"/>
          <w:caps w:val="0"/>
          <w:color w:val="333333"/>
          <w:spacing w:val="0"/>
          <w:sz w:val="20"/>
          <w:szCs w:val="20"/>
          <w:shd w:val="clear" w:fill="FFFFFF"/>
          <w:lang w:val="ru-RU"/>
        </w:rPr>
        <w:t xml:space="preserve">внеклассного мероприятия </w:t>
      </w:r>
      <w:r>
        <w:rPr>
          <w:rFonts w:hint="default" w:ascii="Times New Roman" w:hAnsi="Times New Roman" w:eastAsia="Helvetica" w:cs="Times New Roman"/>
          <w:i w:val="0"/>
          <w:iCs w:val="0"/>
          <w:caps w:val="0"/>
          <w:color w:val="333333"/>
          <w:spacing w:val="0"/>
          <w:sz w:val="20"/>
          <w:szCs w:val="20"/>
          <w:shd w:val="clear" w:fill="FFFFFF"/>
        </w:rPr>
        <w:t>на тему: ''Великобрита</w:t>
      </w:r>
      <w:bookmarkStart w:id="0" w:name="_GoBack"/>
      <w:bookmarkEnd w:id="0"/>
      <w:r>
        <w:rPr>
          <w:rFonts w:hint="default" w:ascii="Times New Roman" w:hAnsi="Times New Roman" w:eastAsia="Helvetica" w:cs="Times New Roman"/>
          <w:i w:val="0"/>
          <w:iCs w:val="0"/>
          <w:caps w:val="0"/>
          <w:color w:val="333333"/>
          <w:spacing w:val="0"/>
          <w:sz w:val="20"/>
          <w:szCs w:val="20"/>
          <w:shd w:val="clear" w:fill="FFFFFF"/>
        </w:rPr>
        <w:t>ния и США''</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Автор:</w:t>
      </w:r>
      <w:r>
        <w:rPr>
          <w:rFonts w:hint="default" w:ascii="Times New Roman" w:hAnsi="Times New Roman" w:eastAsia="Helvetica" w:cs="Times New Roman"/>
          <w:i w:val="0"/>
          <w:iCs w:val="0"/>
          <w:caps w:val="0"/>
          <w:color w:val="333333"/>
          <w:spacing w:val="0"/>
          <w:sz w:val="20"/>
          <w:szCs w:val="20"/>
          <w:shd w:val="clear" w:fill="FFFFFF"/>
          <w:lang w:val="en-US"/>
        </w:rPr>
        <w:t xml:space="preserve"> </w:t>
      </w:r>
      <w:r>
        <w:rPr>
          <w:rFonts w:hint="default" w:ascii="Times New Roman" w:hAnsi="Times New Roman" w:eastAsia="Helvetica" w:cs="Times New Roman"/>
          <w:i w:val="0"/>
          <w:iCs w:val="0"/>
          <w:caps w:val="0"/>
          <w:color w:val="333333"/>
          <w:spacing w:val="0"/>
          <w:sz w:val="20"/>
          <w:szCs w:val="20"/>
          <w:shd w:val="clear" w:fill="FFFFFF"/>
          <w:lang w:val="ru-RU"/>
        </w:rPr>
        <w:t xml:space="preserve">Наумова Ольга </w:t>
      </w:r>
      <w:r>
        <w:rPr>
          <w:rFonts w:hint="default" w:ascii="Times New Roman" w:hAnsi="Times New Roman" w:eastAsia="Helvetica" w:cs="Times New Roman"/>
          <w:i w:val="0"/>
          <w:iCs w:val="0"/>
          <w:caps w:val="0"/>
          <w:color w:val="333333"/>
          <w:spacing w:val="0"/>
          <w:sz w:val="20"/>
          <w:szCs w:val="20"/>
          <w:shd w:val="clear" w:fill="FFFFFF"/>
        </w:rPr>
        <w:t>Викторовна</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Организация: М</w:t>
      </w:r>
      <w:r>
        <w:rPr>
          <w:rFonts w:hint="default" w:ascii="Times New Roman" w:hAnsi="Times New Roman" w:eastAsia="Helvetica" w:cs="Times New Roman"/>
          <w:i w:val="0"/>
          <w:iCs w:val="0"/>
          <w:caps w:val="0"/>
          <w:color w:val="333333"/>
          <w:spacing w:val="0"/>
          <w:sz w:val="20"/>
          <w:szCs w:val="20"/>
          <w:shd w:val="clear" w:fill="FFFFFF"/>
          <w:lang w:val="ru-RU"/>
        </w:rPr>
        <w:t>А</w:t>
      </w:r>
      <w:r>
        <w:rPr>
          <w:rFonts w:hint="default" w:ascii="Times New Roman" w:hAnsi="Times New Roman" w:eastAsia="Helvetica" w:cs="Times New Roman"/>
          <w:i w:val="0"/>
          <w:iCs w:val="0"/>
          <w:caps w:val="0"/>
          <w:color w:val="333333"/>
          <w:spacing w:val="0"/>
          <w:sz w:val="20"/>
          <w:szCs w:val="20"/>
          <w:shd w:val="clear" w:fill="FFFFFF"/>
        </w:rPr>
        <w:t>ОУ ''</w:t>
      </w:r>
      <w:r>
        <w:rPr>
          <w:rFonts w:hint="default" w:ascii="Times New Roman" w:hAnsi="Times New Roman" w:eastAsia="Helvetica" w:cs="Times New Roman"/>
          <w:i w:val="0"/>
          <w:iCs w:val="0"/>
          <w:caps w:val="0"/>
          <w:color w:val="333333"/>
          <w:spacing w:val="0"/>
          <w:sz w:val="20"/>
          <w:szCs w:val="20"/>
          <w:shd w:val="clear" w:fill="FFFFFF"/>
          <w:lang w:val="ru-RU"/>
        </w:rPr>
        <w:t>СОШ №16</w:t>
      </w:r>
      <w:r>
        <w:rPr>
          <w:rFonts w:hint="default" w:ascii="Times New Roman" w:hAnsi="Times New Roman" w:eastAsia="Helvetica" w:cs="Times New Roman"/>
          <w:i w:val="0"/>
          <w:iCs w:val="0"/>
          <w:caps w:val="0"/>
          <w:color w:val="333333"/>
          <w:spacing w:val="0"/>
          <w:sz w:val="20"/>
          <w:szCs w:val="20"/>
          <w:shd w:val="clear" w:fill="FFFFFF"/>
        </w:rPr>
        <w:t>''</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 xml:space="preserve">Населенный пункт: </w:t>
      </w:r>
      <w:r>
        <w:rPr>
          <w:rFonts w:hint="default" w:ascii="Times New Roman" w:hAnsi="Times New Roman" w:eastAsia="Helvetica" w:cs="Times New Roman"/>
          <w:i w:val="0"/>
          <w:iCs w:val="0"/>
          <w:caps w:val="0"/>
          <w:color w:val="333333"/>
          <w:spacing w:val="0"/>
          <w:sz w:val="20"/>
          <w:szCs w:val="20"/>
          <w:shd w:val="clear" w:fill="FFFFFF"/>
          <w:lang w:val="ru-RU"/>
        </w:rPr>
        <w:t>Республика Татарстан</w:t>
      </w:r>
      <w:r>
        <w:rPr>
          <w:rFonts w:hint="default" w:ascii="Times New Roman" w:hAnsi="Times New Roman" w:eastAsia="Helvetica" w:cs="Times New Roman"/>
          <w:i w:val="0"/>
          <w:iCs w:val="0"/>
          <w:caps w:val="0"/>
          <w:color w:val="333333"/>
          <w:spacing w:val="0"/>
          <w:sz w:val="20"/>
          <w:szCs w:val="20"/>
          <w:shd w:val="clear" w:fill="FFFFFF"/>
        </w:rPr>
        <w:t xml:space="preserve">, г. </w:t>
      </w:r>
      <w:r>
        <w:rPr>
          <w:rFonts w:hint="default" w:ascii="Times New Roman" w:hAnsi="Times New Roman" w:eastAsia="Helvetica" w:cs="Times New Roman"/>
          <w:i w:val="0"/>
          <w:iCs w:val="0"/>
          <w:caps w:val="0"/>
          <w:color w:val="333333"/>
          <w:spacing w:val="0"/>
          <w:sz w:val="20"/>
          <w:szCs w:val="20"/>
          <w:shd w:val="clear" w:fill="FFFFFF"/>
          <w:lang w:val="ru-RU"/>
        </w:rPr>
        <w:t>Альметьевск</w:t>
      </w:r>
    </w:p>
    <w:p>
      <w:pPr>
        <w:pStyle w:val="90"/>
        <w:keepNext w:val="0"/>
        <w:keepLines w:val="0"/>
        <w:widowControl/>
        <w:suppressLineNumbers w:val="0"/>
        <w:shd w:val="clear" w:fill="FFFFFF"/>
        <w:spacing w:before="0" w:beforeAutospacing="0" w:after="120" w:afterAutospacing="0"/>
        <w:ind w:left="0" w:right="0" w:firstLine="0"/>
        <w:jc w:val="center"/>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План урока</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Тема урока: «Великобритания и США»</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Подтема: «Разница между англоязычными странами»</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shd w:val="clear" w:fill="FFFFFF"/>
        </w:rPr>
      </w:pPr>
      <w:r>
        <w:rPr>
          <w:rFonts w:hint="default" w:ascii="Times New Roman" w:hAnsi="Times New Roman" w:eastAsia="Helvetica" w:cs="Times New Roman"/>
          <w:i w:val="0"/>
          <w:iCs w:val="0"/>
          <w:caps w:val="0"/>
          <w:color w:val="333333"/>
          <w:spacing w:val="0"/>
          <w:sz w:val="20"/>
          <w:szCs w:val="20"/>
          <w:shd w:val="clear" w:fill="FFFFFF"/>
        </w:rPr>
        <w:t xml:space="preserve">Цель: </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1. Актуализировать опорные знания по теме «Британия»;</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2. Развивать речевые способности учащихся, опираясь на базовый текст темы;</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3. Закрепить усвоения базового текста на основе проверочного диктанта;</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4. Ввести и закрепить в устной речи учащихся новый лексический материал;</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5. Познакомить учащихся с новым текстом теме «Великобритания и США»;</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6. Воспитывать у учащихся интерес к стране изучаемого языка.</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shd w:val="clear" w:fill="FFFFFF"/>
        </w:rPr>
      </w:pP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shd w:val="clear" w:fill="FFFFFF"/>
        </w:rPr>
      </w:pPr>
      <w:r>
        <w:rPr>
          <w:rFonts w:hint="default" w:ascii="Times New Roman" w:hAnsi="Times New Roman" w:eastAsia="Helvetica" w:cs="Times New Roman"/>
          <w:i w:val="0"/>
          <w:iCs w:val="0"/>
          <w:caps w:val="0"/>
          <w:color w:val="333333"/>
          <w:spacing w:val="0"/>
          <w:sz w:val="20"/>
          <w:szCs w:val="20"/>
          <w:shd w:val="clear" w:fill="FFFFFF"/>
        </w:rPr>
        <w:t xml:space="preserve">Оборудование: </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1. Учебник «</w:t>
      </w:r>
      <w:r>
        <w:rPr>
          <w:rFonts w:hint="default" w:ascii="Times New Roman" w:hAnsi="Times New Roman" w:eastAsia="Helvetica" w:cs="Times New Roman"/>
          <w:i w:val="0"/>
          <w:iCs w:val="0"/>
          <w:caps w:val="0"/>
          <w:color w:val="333333"/>
          <w:spacing w:val="0"/>
          <w:sz w:val="20"/>
          <w:szCs w:val="20"/>
          <w:shd w:val="clear" w:fill="FFFFFF"/>
          <w:lang w:val="en-US"/>
        </w:rPr>
        <w:t xml:space="preserve">Spotlight </w:t>
      </w:r>
      <w:r>
        <w:rPr>
          <w:rFonts w:hint="default" w:ascii="Times New Roman" w:hAnsi="Times New Roman" w:eastAsia="Helvetica" w:cs="Times New Roman"/>
          <w:i w:val="0"/>
          <w:iCs w:val="0"/>
          <w:caps w:val="0"/>
          <w:color w:val="333333"/>
          <w:spacing w:val="0"/>
          <w:sz w:val="20"/>
          <w:szCs w:val="20"/>
          <w:shd w:val="clear" w:fill="FFFFFF"/>
          <w:lang w:val="ru-RU"/>
        </w:rPr>
        <w:t>7</w:t>
      </w:r>
      <w:r>
        <w:rPr>
          <w:rFonts w:hint="default" w:ascii="Times New Roman" w:hAnsi="Times New Roman" w:eastAsia="Helvetica" w:cs="Times New Roman"/>
          <w:i w:val="0"/>
          <w:iCs w:val="0"/>
          <w:caps w:val="0"/>
          <w:color w:val="333333"/>
          <w:spacing w:val="0"/>
          <w:sz w:val="20"/>
          <w:szCs w:val="20"/>
          <w:shd w:val="clear" w:fill="FFFFFF"/>
        </w:rPr>
        <w:t>»;</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2. Текст "Great Britain" (things to know). (Адаптированный учителем)</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3. Лексический материал темы на доске.</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 </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lang w:val="ru-RU"/>
        </w:rPr>
      </w:pPr>
      <w:r>
        <w:rPr>
          <w:rFonts w:hint="default" w:ascii="Times New Roman" w:hAnsi="Times New Roman" w:eastAsia="Helvetica" w:cs="Times New Roman"/>
          <w:i w:val="0"/>
          <w:iCs w:val="0"/>
          <w:caps w:val="0"/>
          <w:color w:val="333333"/>
          <w:spacing w:val="0"/>
          <w:sz w:val="20"/>
          <w:szCs w:val="20"/>
          <w:shd w:val="clear" w:fill="FFFFFF"/>
        </w:rPr>
        <w:t>Х</w:t>
      </w:r>
      <w:r>
        <w:rPr>
          <w:rFonts w:hint="default" w:ascii="Times New Roman" w:hAnsi="Times New Roman" w:eastAsia="Helvetica" w:cs="Times New Roman"/>
          <w:i w:val="0"/>
          <w:iCs w:val="0"/>
          <w:caps w:val="0"/>
          <w:color w:val="333333"/>
          <w:spacing w:val="0"/>
          <w:sz w:val="20"/>
          <w:szCs w:val="20"/>
          <w:shd w:val="clear" w:fill="FFFFFF"/>
          <w:lang w:val="ru-RU"/>
        </w:rPr>
        <w:t>од</w:t>
      </w:r>
      <w:r>
        <w:rPr>
          <w:rFonts w:hint="default" w:ascii="Times New Roman" w:hAnsi="Times New Roman" w:eastAsia="Helvetica" w:cs="Times New Roman"/>
          <w:i w:val="0"/>
          <w:iCs w:val="0"/>
          <w:caps w:val="0"/>
          <w:color w:val="333333"/>
          <w:spacing w:val="0"/>
          <w:sz w:val="20"/>
          <w:szCs w:val="20"/>
          <w:shd w:val="clear" w:fill="FFFFFF"/>
        </w:rPr>
        <w:t xml:space="preserve"> </w:t>
      </w:r>
      <w:r>
        <w:rPr>
          <w:rFonts w:hint="default" w:ascii="Times New Roman" w:hAnsi="Times New Roman" w:eastAsia="Helvetica" w:cs="Times New Roman"/>
          <w:i w:val="0"/>
          <w:iCs w:val="0"/>
          <w:caps w:val="0"/>
          <w:color w:val="333333"/>
          <w:spacing w:val="0"/>
          <w:sz w:val="20"/>
          <w:szCs w:val="20"/>
          <w:shd w:val="clear" w:fill="FFFFFF"/>
          <w:lang w:val="ru-RU"/>
        </w:rPr>
        <w:t>урока:</w:t>
      </w:r>
    </w:p>
    <w:p>
      <w:pPr>
        <w:pStyle w:val="90"/>
        <w:keepNext w:val="0"/>
        <w:keepLines w:val="0"/>
        <w:widowControl/>
        <w:numPr>
          <w:ilvl w:val="0"/>
          <w:numId w:val="11"/>
        </w:numPr>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Орг</w:t>
      </w:r>
      <w:r>
        <w:rPr>
          <w:rFonts w:hint="default" w:ascii="Times New Roman" w:hAnsi="Times New Roman" w:eastAsia="Helvetica" w:cs="Times New Roman"/>
          <w:i w:val="0"/>
          <w:iCs w:val="0"/>
          <w:caps w:val="0"/>
          <w:color w:val="333333"/>
          <w:spacing w:val="0"/>
          <w:sz w:val="20"/>
          <w:szCs w:val="20"/>
          <w:shd w:val="clear" w:fill="FFFFFF"/>
          <w:lang w:val="ru-RU"/>
        </w:rPr>
        <w:t>анизационный</w:t>
      </w:r>
      <w:r>
        <w:rPr>
          <w:rFonts w:hint="default" w:ascii="Times New Roman" w:hAnsi="Times New Roman" w:eastAsia="Helvetica" w:cs="Times New Roman"/>
          <w:i w:val="0"/>
          <w:iCs w:val="0"/>
          <w:caps w:val="0"/>
          <w:color w:val="333333"/>
          <w:spacing w:val="0"/>
          <w:sz w:val="20"/>
          <w:szCs w:val="20"/>
          <w:shd w:val="clear" w:fill="FFFFFF"/>
        </w:rPr>
        <w:t xml:space="preserve"> момент:</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w:t>
      </w:r>
      <w:r>
        <w:rPr>
          <w:rFonts w:hint="default" w:ascii="Times New Roman" w:hAnsi="Times New Roman" w:eastAsia="Helvetica" w:cs="Times New Roman"/>
          <w:i w:val="0"/>
          <w:iCs w:val="0"/>
          <w:caps w:val="0"/>
          <w:color w:val="333333"/>
          <w:spacing w:val="0"/>
          <w:sz w:val="20"/>
          <w:szCs w:val="20"/>
          <w:shd w:val="clear" w:fill="FFFFFF"/>
          <w:lang w:val="ru-RU"/>
        </w:rPr>
        <w:t xml:space="preserve"> </w:t>
      </w:r>
      <w:r>
        <w:rPr>
          <w:rFonts w:hint="default" w:ascii="Times New Roman" w:hAnsi="Times New Roman" w:eastAsia="Helvetica" w:cs="Times New Roman"/>
          <w:i w:val="0"/>
          <w:iCs w:val="0"/>
          <w:caps w:val="0"/>
          <w:color w:val="333333"/>
          <w:spacing w:val="0"/>
          <w:sz w:val="20"/>
          <w:szCs w:val="20"/>
          <w:shd w:val="clear" w:fill="FFFFFF"/>
        </w:rPr>
        <w:t>Good morning children. How are you today?</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w:t>
      </w:r>
      <w:r>
        <w:rPr>
          <w:rFonts w:hint="default" w:ascii="Times New Roman" w:hAnsi="Times New Roman" w:eastAsia="Helvetica" w:cs="Times New Roman"/>
          <w:i w:val="0"/>
          <w:iCs w:val="0"/>
          <w:caps w:val="0"/>
          <w:color w:val="333333"/>
          <w:spacing w:val="0"/>
          <w:sz w:val="20"/>
          <w:szCs w:val="20"/>
          <w:shd w:val="clear" w:fill="FFFFFF"/>
          <w:lang w:val="ru-RU"/>
        </w:rPr>
        <w:t xml:space="preserve"> </w:t>
      </w:r>
      <w:r>
        <w:rPr>
          <w:rFonts w:hint="default" w:ascii="Times New Roman" w:hAnsi="Times New Roman" w:eastAsia="Helvetica" w:cs="Times New Roman"/>
          <w:i w:val="0"/>
          <w:iCs w:val="0"/>
          <w:caps w:val="0"/>
          <w:color w:val="333333"/>
          <w:spacing w:val="0"/>
          <w:sz w:val="20"/>
          <w:szCs w:val="20"/>
          <w:shd w:val="clear" w:fill="FFFFFF"/>
          <w:lang w:val="en-US"/>
        </w:rPr>
        <w:t>W</w:t>
      </w:r>
      <w:r>
        <w:rPr>
          <w:rFonts w:hint="default" w:ascii="Times New Roman" w:hAnsi="Times New Roman" w:eastAsia="Helvetica" w:cs="Times New Roman"/>
          <w:i w:val="0"/>
          <w:iCs w:val="0"/>
          <w:caps w:val="0"/>
          <w:color w:val="333333"/>
          <w:spacing w:val="0"/>
          <w:sz w:val="20"/>
          <w:szCs w:val="20"/>
          <w:shd w:val="clear" w:fill="FFFFFF"/>
        </w:rPr>
        <w:t>e are fine, thank you. And how are you today teacher?</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w:t>
      </w:r>
      <w:r>
        <w:rPr>
          <w:rFonts w:hint="default" w:ascii="Times New Roman" w:hAnsi="Times New Roman" w:eastAsia="Helvetica" w:cs="Times New Roman"/>
          <w:i w:val="0"/>
          <w:iCs w:val="0"/>
          <w:caps w:val="0"/>
          <w:color w:val="333333"/>
          <w:spacing w:val="0"/>
          <w:sz w:val="20"/>
          <w:szCs w:val="20"/>
          <w:shd w:val="clear" w:fill="FFFFFF"/>
          <w:lang w:val="ru-RU"/>
        </w:rPr>
        <w:t xml:space="preserve"> </w:t>
      </w:r>
      <w:r>
        <w:rPr>
          <w:rFonts w:hint="default" w:ascii="Times New Roman" w:hAnsi="Times New Roman" w:eastAsia="Helvetica" w:cs="Times New Roman"/>
          <w:i w:val="0"/>
          <w:iCs w:val="0"/>
          <w:caps w:val="0"/>
          <w:color w:val="333333"/>
          <w:spacing w:val="0"/>
          <w:sz w:val="20"/>
          <w:szCs w:val="20"/>
          <w:shd w:val="clear" w:fill="FFFFFF"/>
        </w:rPr>
        <w:t>I’m fine too. Thank you. Sit down, please. Let’s start our lesson. Tell me, please. What day is it today?</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w:t>
      </w:r>
      <w:r>
        <w:rPr>
          <w:rFonts w:hint="default" w:ascii="Times New Roman" w:hAnsi="Times New Roman" w:eastAsia="Helvetica" w:cs="Times New Roman"/>
          <w:i w:val="0"/>
          <w:iCs w:val="0"/>
          <w:caps w:val="0"/>
          <w:color w:val="333333"/>
          <w:spacing w:val="0"/>
          <w:sz w:val="20"/>
          <w:szCs w:val="20"/>
          <w:shd w:val="clear" w:fill="FFFFFF"/>
          <w:lang w:val="en-US"/>
        </w:rPr>
        <w:t xml:space="preserve"> I</w:t>
      </w:r>
      <w:r>
        <w:rPr>
          <w:rFonts w:hint="default" w:ascii="Times New Roman" w:hAnsi="Times New Roman" w:eastAsia="Helvetica" w:cs="Times New Roman"/>
          <w:i w:val="0"/>
          <w:iCs w:val="0"/>
          <w:caps w:val="0"/>
          <w:color w:val="333333"/>
          <w:spacing w:val="0"/>
          <w:sz w:val="20"/>
          <w:szCs w:val="20"/>
          <w:shd w:val="clear" w:fill="FFFFFF"/>
        </w:rPr>
        <w:t>t’s Wednesday.</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w:t>
      </w:r>
      <w:r>
        <w:rPr>
          <w:rFonts w:hint="default" w:ascii="Times New Roman" w:hAnsi="Times New Roman" w:eastAsia="Helvetica" w:cs="Times New Roman"/>
          <w:i w:val="0"/>
          <w:iCs w:val="0"/>
          <w:caps w:val="0"/>
          <w:color w:val="333333"/>
          <w:spacing w:val="0"/>
          <w:sz w:val="20"/>
          <w:szCs w:val="20"/>
          <w:shd w:val="clear" w:fill="FFFFFF"/>
          <w:lang w:val="en-US"/>
        </w:rPr>
        <w:t xml:space="preserve"> </w:t>
      </w:r>
      <w:r>
        <w:rPr>
          <w:rFonts w:hint="default" w:ascii="Times New Roman" w:hAnsi="Times New Roman" w:eastAsia="Helvetica" w:cs="Times New Roman"/>
          <w:i w:val="0"/>
          <w:iCs w:val="0"/>
          <w:caps w:val="0"/>
          <w:color w:val="333333"/>
          <w:spacing w:val="0"/>
          <w:sz w:val="20"/>
          <w:szCs w:val="20"/>
          <w:shd w:val="clear" w:fill="FFFFFF"/>
        </w:rPr>
        <w:t>What date is it today?</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w:t>
      </w:r>
      <w:r>
        <w:rPr>
          <w:rFonts w:hint="default" w:ascii="Times New Roman" w:hAnsi="Times New Roman" w:eastAsia="Helvetica" w:cs="Times New Roman"/>
          <w:i w:val="0"/>
          <w:iCs w:val="0"/>
          <w:caps w:val="0"/>
          <w:color w:val="333333"/>
          <w:spacing w:val="0"/>
          <w:sz w:val="20"/>
          <w:szCs w:val="20"/>
          <w:shd w:val="clear" w:fill="FFFFFF"/>
          <w:lang w:val="en-US"/>
        </w:rPr>
        <w:t xml:space="preserve"> </w:t>
      </w:r>
      <w:r>
        <w:rPr>
          <w:rFonts w:hint="default" w:ascii="Times New Roman" w:hAnsi="Times New Roman" w:eastAsia="Helvetica" w:cs="Times New Roman"/>
          <w:i w:val="0"/>
          <w:iCs w:val="0"/>
          <w:caps w:val="0"/>
          <w:color w:val="333333"/>
          <w:spacing w:val="0"/>
          <w:sz w:val="20"/>
          <w:szCs w:val="20"/>
          <w:shd w:val="clear" w:fill="FFFFFF"/>
        </w:rPr>
        <w:t xml:space="preserve">Today is the thirteenth of </w:t>
      </w:r>
      <w:r>
        <w:rPr>
          <w:rFonts w:hint="default" w:ascii="Times New Roman" w:hAnsi="Times New Roman" w:eastAsia="Helvetica" w:cs="Times New Roman"/>
          <w:i w:val="0"/>
          <w:iCs w:val="0"/>
          <w:caps w:val="0"/>
          <w:color w:val="333333"/>
          <w:spacing w:val="0"/>
          <w:sz w:val="20"/>
          <w:szCs w:val="20"/>
          <w:shd w:val="clear" w:fill="FFFFFF"/>
          <w:lang w:val="en-US"/>
        </w:rPr>
        <w:t>October</w:t>
      </w:r>
      <w:r>
        <w:rPr>
          <w:rFonts w:hint="default" w:ascii="Times New Roman" w:hAnsi="Times New Roman" w:eastAsia="Helvetica" w:cs="Times New Roman"/>
          <w:i w:val="0"/>
          <w:iCs w:val="0"/>
          <w:caps w:val="0"/>
          <w:color w:val="333333"/>
          <w:spacing w:val="0"/>
          <w:sz w:val="20"/>
          <w:szCs w:val="20"/>
          <w:shd w:val="clear" w:fill="FFFFFF"/>
        </w:rPr>
        <w:t>.</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w:t>
      </w:r>
      <w:r>
        <w:rPr>
          <w:rFonts w:hint="default" w:ascii="Times New Roman" w:hAnsi="Times New Roman" w:eastAsia="Helvetica" w:cs="Times New Roman"/>
          <w:i w:val="0"/>
          <w:iCs w:val="0"/>
          <w:caps w:val="0"/>
          <w:color w:val="333333"/>
          <w:spacing w:val="0"/>
          <w:sz w:val="20"/>
          <w:szCs w:val="20"/>
          <w:shd w:val="clear" w:fill="FFFFFF"/>
          <w:lang w:val="en-US"/>
        </w:rPr>
        <w:t xml:space="preserve"> </w:t>
      </w:r>
      <w:r>
        <w:rPr>
          <w:rFonts w:hint="default" w:ascii="Times New Roman" w:hAnsi="Times New Roman" w:eastAsia="Helvetica" w:cs="Times New Roman"/>
          <w:i w:val="0"/>
          <w:iCs w:val="0"/>
          <w:caps w:val="0"/>
          <w:color w:val="333333"/>
          <w:spacing w:val="0"/>
          <w:sz w:val="20"/>
          <w:szCs w:val="20"/>
          <w:shd w:val="clear" w:fill="FFFFFF"/>
        </w:rPr>
        <w:t>What month is it now?</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w:t>
      </w:r>
      <w:r>
        <w:rPr>
          <w:rFonts w:hint="default" w:ascii="Times New Roman" w:hAnsi="Times New Roman" w:eastAsia="Helvetica" w:cs="Times New Roman"/>
          <w:i w:val="0"/>
          <w:iCs w:val="0"/>
          <w:caps w:val="0"/>
          <w:color w:val="333333"/>
          <w:spacing w:val="0"/>
          <w:sz w:val="20"/>
          <w:szCs w:val="20"/>
          <w:shd w:val="clear" w:fill="FFFFFF"/>
          <w:lang w:val="en-US"/>
        </w:rPr>
        <w:t xml:space="preserve"> </w:t>
      </w:r>
      <w:r>
        <w:rPr>
          <w:rFonts w:hint="default" w:ascii="Times New Roman" w:hAnsi="Times New Roman" w:eastAsia="Helvetica" w:cs="Times New Roman"/>
          <w:i w:val="0"/>
          <w:iCs w:val="0"/>
          <w:caps w:val="0"/>
          <w:color w:val="333333"/>
          <w:spacing w:val="0"/>
          <w:sz w:val="20"/>
          <w:szCs w:val="20"/>
          <w:shd w:val="clear" w:fill="FFFFFF"/>
        </w:rPr>
        <w:t xml:space="preserve">It is </w:t>
      </w:r>
      <w:r>
        <w:rPr>
          <w:rFonts w:hint="default" w:ascii="Times New Roman" w:hAnsi="Times New Roman" w:eastAsia="Helvetica" w:cs="Times New Roman"/>
          <w:i w:val="0"/>
          <w:iCs w:val="0"/>
          <w:caps w:val="0"/>
          <w:color w:val="333333"/>
          <w:spacing w:val="0"/>
          <w:sz w:val="20"/>
          <w:szCs w:val="20"/>
          <w:shd w:val="clear" w:fill="FFFFFF"/>
          <w:lang w:val="en-US"/>
        </w:rPr>
        <w:t>October</w:t>
      </w:r>
      <w:r>
        <w:rPr>
          <w:rFonts w:hint="default" w:ascii="Times New Roman" w:hAnsi="Times New Roman" w:eastAsia="Helvetica" w:cs="Times New Roman"/>
          <w:i w:val="0"/>
          <w:iCs w:val="0"/>
          <w:caps w:val="0"/>
          <w:color w:val="333333"/>
          <w:spacing w:val="0"/>
          <w:sz w:val="20"/>
          <w:szCs w:val="20"/>
          <w:shd w:val="clear" w:fill="FFFFFF"/>
        </w:rPr>
        <w:t>.</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w:t>
      </w:r>
      <w:r>
        <w:rPr>
          <w:rFonts w:hint="default" w:ascii="Times New Roman" w:hAnsi="Times New Roman" w:eastAsia="Helvetica" w:cs="Times New Roman"/>
          <w:i w:val="0"/>
          <w:iCs w:val="0"/>
          <w:caps w:val="0"/>
          <w:color w:val="333333"/>
          <w:spacing w:val="0"/>
          <w:sz w:val="20"/>
          <w:szCs w:val="20"/>
          <w:shd w:val="clear" w:fill="FFFFFF"/>
          <w:lang w:val="en-US"/>
        </w:rPr>
        <w:t xml:space="preserve"> </w:t>
      </w:r>
      <w:r>
        <w:rPr>
          <w:rFonts w:hint="default" w:ascii="Times New Roman" w:hAnsi="Times New Roman" w:eastAsia="Helvetica" w:cs="Times New Roman"/>
          <w:i w:val="0"/>
          <w:iCs w:val="0"/>
          <w:caps w:val="0"/>
          <w:color w:val="333333"/>
          <w:spacing w:val="0"/>
          <w:sz w:val="20"/>
          <w:szCs w:val="20"/>
          <w:shd w:val="clear" w:fill="FFFFFF"/>
        </w:rPr>
        <w:t>What season is it now?</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lang w:val="en-US"/>
        </w:rPr>
      </w:pPr>
      <w:r>
        <w:rPr>
          <w:rFonts w:hint="default" w:ascii="Times New Roman" w:hAnsi="Times New Roman" w:eastAsia="Helvetica" w:cs="Times New Roman"/>
          <w:i w:val="0"/>
          <w:iCs w:val="0"/>
          <w:caps w:val="0"/>
          <w:color w:val="333333"/>
          <w:spacing w:val="0"/>
          <w:sz w:val="20"/>
          <w:szCs w:val="20"/>
          <w:shd w:val="clear" w:fill="FFFFFF"/>
        </w:rPr>
        <w:t>-</w:t>
      </w:r>
      <w:r>
        <w:rPr>
          <w:rFonts w:hint="default" w:ascii="Times New Roman" w:hAnsi="Times New Roman" w:eastAsia="Helvetica" w:cs="Times New Roman"/>
          <w:i w:val="0"/>
          <w:iCs w:val="0"/>
          <w:caps w:val="0"/>
          <w:color w:val="333333"/>
          <w:spacing w:val="0"/>
          <w:sz w:val="20"/>
          <w:szCs w:val="20"/>
          <w:shd w:val="clear" w:fill="FFFFFF"/>
          <w:lang w:val="en-US"/>
        </w:rPr>
        <w:t xml:space="preserve"> </w:t>
      </w:r>
      <w:r>
        <w:rPr>
          <w:rFonts w:hint="default" w:ascii="Times New Roman" w:hAnsi="Times New Roman" w:eastAsia="Helvetica" w:cs="Times New Roman"/>
          <w:i w:val="0"/>
          <w:iCs w:val="0"/>
          <w:caps w:val="0"/>
          <w:color w:val="333333"/>
          <w:spacing w:val="0"/>
          <w:sz w:val="20"/>
          <w:szCs w:val="20"/>
          <w:shd w:val="clear" w:fill="FFFFFF"/>
        </w:rPr>
        <w:t xml:space="preserve">It’s </w:t>
      </w:r>
      <w:r>
        <w:rPr>
          <w:rFonts w:hint="default" w:ascii="Times New Roman" w:hAnsi="Times New Roman" w:eastAsia="Helvetica" w:cs="Times New Roman"/>
          <w:i w:val="0"/>
          <w:iCs w:val="0"/>
          <w:caps w:val="0"/>
          <w:color w:val="333333"/>
          <w:spacing w:val="0"/>
          <w:sz w:val="20"/>
          <w:szCs w:val="20"/>
          <w:shd w:val="clear" w:fill="FFFFFF"/>
          <w:lang w:val="en-US"/>
        </w:rPr>
        <w:t>autumn.</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w:t>
      </w:r>
      <w:r>
        <w:rPr>
          <w:rFonts w:hint="default" w:ascii="Times New Roman" w:hAnsi="Times New Roman" w:eastAsia="Helvetica" w:cs="Times New Roman"/>
          <w:i w:val="0"/>
          <w:iCs w:val="0"/>
          <w:caps w:val="0"/>
          <w:color w:val="333333"/>
          <w:spacing w:val="0"/>
          <w:sz w:val="20"/>
          <w:szCs w:val="20"/>
          <w:shd w:val="clear" w:fill="FFFFFF"/>
          <w:lang w:val="en-US"/>
        </w:rPr>
        <w:t xml:space="preserve"> </w:t>
      </w:r>
      <w:r>
        <w:rPr>
          <w:rFonts w:hint="default" w:ascii="Times New Roman" w:hAnsi="Times New Roman" w:eastAsia="Helvetica" w:cs="Times New Roman"/>
          <w:i w:val="0"/>
          <w:iCs w:val="0"/>
          <w:caps w:val="0"/>
          <w:color w:val="333333"/>
          <w:spacing w:val="0"/>
          <w:sz w:val="20"/>
          <w:szCs w:val="20"/>
          <w:shd w:val="clear" w:fill="FFFFFF"/>
        </w:rPr>
        <w:t xml:space="preserve">What is the weather like in </w:t>
      </w:r>
      <w:r>
        <w:rPr>
          <w:rFonts w:hint="default" w:ascii="Times New Roman" w:hAnsi="Times New Roman" w:eastAsia="Helvetica" w:cs="Times New Roman"/>
          <w:i w:val="0"/>
          <w:iCs w:val="0"/>
          <w:caps w:val="0"/>
          <w:color w:val="333333"/>
          <w:spacing w:val="0"/>
          <w:sz w:val="20"/>
          <w:szCs w:val="20"/>
          <w:shd w:val="clear" w:fill="FFFFFF"/>
          <w:lang w:val="en-US"/>
        </w:rPr>
        <w:t>autumn</w:t>
      </w:r>
      <w:r>
        <w:rPr>
          <w:rFonts w:hint="default" w:ascii="Times New Roman" w:hAnsi="Times New Roman" w:eastAsia="Helvetica" w:cs="Times New Roman"/>
          <w:i w:val="0"/>
          <w:iCs w:val="0"/>
          <w:caps w:val="0"/>
          <w:color w:val="333333"/>
          <w:spacing w:val="0"/>
          <w:sz w:val="20"/>
          <w:szCs w:val="20"/>
          <w:shd w:val="clear" w:fill="FFFFFF"/>
        </w:rPr>
        <w:t>?</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w:t>
      </w:r>
      <w:r>
        <w:rPr>
          <w:rFonts w:hint="default" w:ascii="Times New Roman" w:hAnsi="Times New Roman" w:eastAsia="Helvetica" w:cs="Times New Roman"/>
          <w:i w:val="0"/>
          <w:iCs w:val="0"/>
          <w:caps w:val="0"/>
          <w:color w:val="333333"/>
          <w:spacing w:val="0"/>
          <w:sz w:val="20"/>
          <w:szCs w:val="20"/>
          <w:shd w:val="clear" w:fill="FFFFFF"/>
          <w:lang w:val="en-US"/>
        </w:rPr>
        <w:t xml:space="preserve"> </w:t>
      </w:r>
      <w:r>
        <w:rPr>
          <w:rFonts w:hint="default" w:ascii="Times New Roman" w:hAnsi="Times New Roman" w:eastAsia="Helvetica" w:cs="Times New Roman"/>
          <w:i w:val="0"/>
          <w:iCs w:val="0"/>
          <w:caps w:val="0"/>
          <w:color w:val="333333"/>
          <w:spacing w:val="0"/>
          <w:sz w:val="20"/>
          <w:szCs w:val="20"/>
          <w:shd w:val="clear" w:fill="FFFFFF"/>
        </w:rPr>
        <w:t xml:space="preserve">It’s usually cold, </w:t>
      </w:r>
      <w:r>
        <w:rPr>
          <w:rFonts w:hint="default" w:ascii="Times New Roman" w:hAnsi="Times New Roman" w:eastAsia="Helvetica" w:cs="Times New Roman"/>
          <w:i w:val="0"/>
          <w:iCs w:val="0"/>
          <w:caps w:val="0"/>
          <w:color w:val="333333"/>
          <w:spacing w:val="0"/>
          <w:sz w:val="20"/>
          <w:szCs w:val="20"/>
          <w:shd w:val="clear" w:fill="FFFFFF"/>
          <w:lang w:val="en-US"/>
        </w:rPr>
        <w:t>windy</w:t>
      </w:r>
      <w:r>
        <w:rPr>
          <w:rFonts w:hint="default" w:ascii="Times New Roman" w:hAnsi="Times New Roman" w:eastAsia="Helvetica" w:cs="Times New Roman"/>
          <w:i w:val="0"/>
          <w:iCs w:val="0"/>
          <w:caps w:val="0"/>
          <w:color w:val="333333"/>
          <w:spacing w:val="0"/>
          <w:sz w:val="20"/>
          <w:szCs w:val="20"/>
          <w:shd w:val="clear" w:fill="FFFFFF"/>
        </w:rPr>
        <w:t xml:space="preserve">, </w:t>
      </w:r>
      <w:r>
        <w:rPr>
          <w:rFonts w:hint="default" w:ascii="Times New Roman" w:hAnsi="Times New Roman" w:eastAsia="Helvetica" w:cs="Times New Roman"/>
          <w:i w:val="0"/>
          <w:iCs w:val="0"/>
          <w:caps w:val="0"/>
          <w:color w:val="333333"/>
          <w:spacing w:val="0"/>
          <w:sz w:val="20"/>
          <w:szCs w:val="20"/>
          <w:shd w:val="clear" w:fill="FFFFFF"/>
          <w:lang w:val="en-US"/>
        </w:rPr>
        <w:t>chilly</w:t>
      </w:r>
      <w:r>
        <w:rPr>
          <w:rFonts w:hint="default" w:ascii="Times New Roman" w:hAnsi="Times New Roman" w:eastAsia="Helvetica" w:cs="Times New Roman"/>
          <w:i w:val="0"/>
          <w:iCs w:val="0"/>
          <w:caps w:val="0"/>
          <w:color w:val="333333"/>
          <w:spacing w:val="0"/>
          <w:sz w:val="20"/>
          <w:szCs w:val="20"/>
          <w:shd w:val="clear" w:fill="FFFFFF"/>
        </w:rPr>
        <w:t xml:space="preserve">, </w:t>
      </w:r>
      <w:r>
        <w:rPr>
          <w:rFonts w:hint="default" w:ascii="Times New Roman" w:hAnsi="Times New Roman" w:eastAsia="Helvetica" w:cs="Times New Roman"/>
          <w:i w:val="0"/>
          <w:iCs w:val="0"/>
          <w:caps w:val="0"/>
          <w:color w:val="333333"/>
          <w:spacing w:val="0"/>
          <w:sz w:val="20"/>
          <w:szCs w:val="20"/>
          <w:shd w:val="clear" w:fill="FFFFFF"/>
          <w:lang w:val="en-US"/>
        </w:rPr>
        <w:t xml:space="preserve">rainy </w:t>
      </w:r>
      <w:r>
        <w:rPr>
          <w:rFonts w:hint="default" w:ascii="Times New Roman" w:hAnsi="Times New Roman" w:eastAsia="Helvetica" w:cs="Times New Roman"/>
          <w:i w:val="0"/>
          <w:iCs w:val="0"/>
          <w:caps w:val="0"/>
          <w:color w:val="333333"/>
          <w:spacing w:val="0"/>
          <w:sz w:val="20"/>
          <w:szCs w:val="20"/>
          <w:shd w:val="clear" w:fill="FFFFFF"/>
        </w:rPr>
        <w:t xml:space="preserve">and </w:t>
      </w:r>
      <w:r>
        <w:rPr>
          <w:rFonts w:hint="default" w:ascii="Times New Roman" w:hAnsi="Times New Roman" w:eastAsia="Helvetica" w:cs="Times New Roman"/>
          <w:i w:val="0"/>
          <w:iCs w:val="0"/>
          <w:caps w:val="0"/>
          <w:color w:val="333333"/>
          <w:spacing w:val="0"/>
          <w:sz w:val="20"/>
          <w:szCs w:val="20"/>
          <w:shd w:val="clear" w:fill="FFFFFF"/>
          <w:lang w:val="en-US"/>
        </w:rPr>
        <w:t>wet</w:t>
      </w:r>
      <w:r>
        <w:rPr>
          <w:rFonts w:hint="default" w:ascii="Times New Roman" w:hAnsi="Times New Roman" w:eastAsia="Helvetica" w:cs="Times New Roman"/>
          <w:i w:val="0"/>
          <w:iCs w:val="0"/>
          <w:caps w:val="0"/>
          <w:color w:val="333333"/>
          <w:spacing w:val="0"/>
          <w:sz w:val="20"/>
          <w:szCs w:val="20"/>
          <w:shd w:val="clear" w:fill="FFFFFF"/>
        </w:rPr>
        <w:t>.</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w:t>
      </w:r>
      <w:r>
        <w:rPr>
          <w:rFonts w:hint="default" w:ascii="Times New Roman" w:hAnsi="Times New Roman" w:eastAsia="Helvetica" w:cs="Times New Roman"/>
          <w:i w:val="0"/>
          <w:iCs w:val="0"/>
          <w:caps w:val="0"/>
          <w:color w:val="333333"/>
          <w:spacing w:val="0"/>
          <w:sz w:val="20"/>
          <w:szCs w:val="20"/>
          <w:shd w:val="clear" w:fill="FFFFFF"/>
          <w:lang w:val="en-US"/>
        </w:rPr>
        <w:t xml:space="preserve"> </w:t>
      </w:r>
      <w:r>
        <w:rPr>
          <w:rFonts w:hint="default" w:ascii="Times New Roman" w:hAnsi="Times New Roman" w:eastAsia="Helvetica" w:cs="Times New Roman"/>
          <w:i w:val="0"/>
          <w:iCs w:val="0"/>
          <w:caps w:val="0"/>
          <w:color w:val="333333"/>
          <w:spacing w:val="0"/>
          <w:sz w:val="20"/>
          <w:szCs w:val="20"/>
          <w:shd w:val="clear" w:fill="FFFFFF"/>
        </w:rPr>
        <w:t>Do you like today’s weather?</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w:t>
      </w:r>
      <w:r>
        <w:rPr>
          <w:rFonts w:hint="default" w:ascii="Times New Roman" w:hAnsi="Times New Roman" w:eastAsia="Helvetica" w:cs="Times New Roman"/>
          <w:i w:val="0"/>
          <w:iCs w:val="0"/>
          <w:caps w:val="0"/>
          <w:color w:val="333333"/>
          <w:spacing w:val="0"/>
          <w:sz w:val="20"/>
          <w:szCs w:val="20"/>
          <w:shd w:val="clear" w:fill="FFFFFF"/>
          <w:lang w:val="en-US"/>
        </w:rPr>
        <w:t xml:space="preserve"> </w:t>
      </w:r>
      <w:r>
        <w:rPr>
          <w:rFonts w:hint="default" w:ascii="Times New Roman" w:hAnsi="Times New Roman" w:eastAsia="Helvetica" w:cs="Times New Roman"/>
          <w:i w:val="0"/>
          <w:iCs w:val="0"/>
          <w:caps w:val="0"/>
          <w:color w:val="333333"/>
          <w:spacing w:val="0"/>
          <w:sz w:val="20"/>
          <w:szCs w:val="20"/>
          <w:shd w:val="clear" w:fill="FFFFFF"/>
        </w:rPr>
        <w:t>Yes, I do. No, I don’t.</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 </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auto"/>
          <w:spacing w:val="0"/>
          <w:sz w:val="20"/>
          <w:szCs w:val="20"/>
        </w:rPr>
      </w:pPr>
      <w:r>
        <w:rPr>
          <w:rFonts w:hint="default" w:ascii="Times New Roman" w:hAnsi="Times New Roman" w:eastAsia="Helvetica" w:cs="Times New Roman"/>
          <w:i w:val="0"/>
          <w:iCs w:val="0"/>
          <w:caps w:val="0"/>
          <w:color w:val="auto"/>
          <w:spacing w:val="0"/>
          <w:sz w:val="20"/>
          <w:szCs w:val="20"/>
          <w:shd w:val="clear" w:fill="FFFFFF"/>
        </w:rPr>
        <w:t>Актуализация опорных знаний по базовому тексту “Great Britain and The USA” (Home task)</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w:t>
      </w:r>
      <w:r>
        <w:rPr>
          <w:rFonts w:hint="default" w:ascii="Times New Roman" w:hAnsi="Times New Roman" w:eastAsia="Helvetica" w:cs="Times New Roman"/>
          <w:i w:val="0"/>
          <w:iCs w:val="0"/>
          <w:caps w:val="0"/>
          <w:color w:val="333333"/>
          <w:spacing w:val="0"/>
          <w:sz w:val="20"/>
          <w:szCs w:val="20"/>
          <w:shd w:val="clear" w:fill="FFFFFF"/>
          <w:lang w:val="en-US"/>
        </w:rPr>
        <w:t xml:space="preserve"> </w:t>
      </w:r>
      <w:r>
        <w:rPr>
          <w:rFonts w:hint="default" w:ascii="Times New Roman" w:hAnsi="Times New Roman" w:eastAsia="Helvetica" w:cs="Times New Roman"/>
          <w:i w:val="0"/>
          <w:iCs w:val="0"/>
          <w:caps w:val="0"/>
          <w:color w:val="333333"/>
          <w:spacing w:val="0"/>
          <w:sz w:val="20"/>
          <w:szCs w:val="20"/>
          <w:shd w:val="clear" w:fill="FFFFFF"/>
        </w:rPr>
        <w:t>Now children, let’s repeat our home task. Your home task for today was to work with the text “The Great Britain and The USA”. Don’t open your Student’s books. Please answer my questions:</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1. What was the name of the first group of people? (British people)</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w:t>
      </w:r>
      <w:r>
        <w:rPr>
          <w:rFonts w:hint="default" w:ascii="Times New Roman" w:hAnsi="Times New Roman" w:eastAsia="Helvetica" w:cs="Times New Roman"/>
          <w:i w:val="0"/>
          <w:iCs w:val="0"/>
          <w:caps w:val="0"/>
          <w:color w:val="333333"/>
          <w:spacing w:val="0"/>
          <w:sz w:val="20"/>
          <w:szCs w:val="20"/>
          <w:shd w:val="clear" w:fill="FFFFFF"/>
          <w:lang w:val="en-US"/>
        </w:rPr>
        <w:t xml:space="preserve"> </w:t>
      </w:r>
      <w:r>
        <w:rPr>
          <w:rFonts w:hint="default" w:ascii="Times New Roman" w:hAnsi="Times New Roman" w:eastAsia="Helvetica" w:cs="Times New Roman"/>
          <w:i w:val="0"/>
          <w:iCs w:val="0"/>
          <w:caps w:val="0"/>
          <w:color w:val="333333"/>
          <w:spacing w:val="0"/>
          <w:sz w:val="20"/>
          <w:szCs w:val="20"/>
          <w:shd w:val="clear" w:fill="FFFFFF"/>
        </w:rPr>
        <w:t>The first group of British people now called the Pilgrims.</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2. When did the Pilgrims go to America?</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w:t>
      </w:r>
      <w:r>
        <w:rPr>
          <w:rFonts w:hint="default" w:ascii="Times New Roman" w:hAnsi="Times New Roman" w:eastAsia="Helvetica" w:cs="Times New Roman"/>
          <w:i w:val="0"/>
          <w:iCs w:val="0"/>
          <w:caps w:val="0"/>
          <w:color w:val="333333"/>
          <w:spacing w:val="0"/>
          <w:sz w:val="20"/>
          <w:szCs w:val="20"/>
          <w:shd w:val="clear" w:fill="FFFFFF"/>
          <w:lang w:val="en-US"/>
        </w:rPr>
        <w:t xml:space="preserve"> </w:t>
      </w:r>
      <w:r>
        <w:rPr>
          <w:rFonts w:hint="default" w:ascii="Times New Roman" w:hAnsi="Times New Roman" w:eastAsia="Helvetica" w:cs="Times New Roman"/>
          <w:i w:val="0"/>
          <w:iCs w:val="0"/>
          <w:caps w:val="0"/>
          <w:color w:val="333333"/>
          <w:spacing w:val="0"/>
          <w:sz w:val="20"/>
          <w:szCs w:val="20"/>
          <w:shd w:val="clear" w:fill="FFFFFF"/>
        </w:rPr>
        <w:t>They went to America four hundred years ago.</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3. Who lived in America be</w:t>
      </w:r>
      <w:r>
        <w:rPr>
          <w:rFonts w:hint="default" w:ascii="Times New Roman" w:hAnsi="Times New Roman" w:eastAsia="Helvetica" w:cs="Times New Roman"/>
          <w:i w:val="0"/>
          <w:iCs w:val="0"/>
          <w:caps w:val="0"/>
          <w:color w:val="333333"/>
          <w:spacing w:val="0"/>
          <w:sz w:val="20"/>
          <w:szCs w:val="20"/>
          <w:shd w:val="clear" w:fill="FFFFFF"/>
          <w:lang w:val="en-US"/>
        </w:rPr>
        <w:t>f</w:t>
      </w:r>
      <w:r>
        <w:rPr>
          <w:rFonts w:hint="default" w:ascii="Times New Roman" w:hAnsi="Times New Roman" w:eastAsia="Helvetica" w:cs="Times New Roman"/>
          <w:i w:val="0"/>
          <w:iCs w:val="0"/>
          <w:caps w:val="0"/>
          <w:color w:val="333333"/>
          <w:spacing w:val="0"/>
          <w:sz w:val="20"/>
          <w:szCs w:val="20"/>
          <w:shd w:val="clear" w:fill="FFFFFF"/>
        </w:rPr>
        <w:t>ore that time?</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w:t>
      </w:r>
      <w:r>
        <w:rPr>
          <w:rFonts w:hint="default" w:ascii="Times New Roman" w:hAnsi="Times New Roman" w:eastAsia="Helvetica" w:cs="Times New Roman"/>
          <w:i w:val="0"/>
          <w:iCs w:val="0"/>
          <w:caps w:val="0"/>
          <w:color w:val="333333"/>
          <w:spacing w:val="0"/>
          <w:sz w:val="20"/>
          <w:szCs w:val="20"/>
          <w:shd w:val="clear" w:fill="FFFFFF"/>
          <w:lang w:val="en-US"/>
        </w:rPr>
        <w:t xml:space="preserve"> </w:t>
      </w:r>
      <w:r>
        <w:rPr>
          <w:rFonts w:hint="default" w:ascii="Times New Roman" w:hAnsi="Times New Roman" w:eastAsia="Helvetica" w:cs="Times New Roman"/>
          <w:i w:val="0"/>
          <w:iCs w:val="0"/>
          <w:caps w:val="0"/>
          <w:color w:val="333333"/>
          <w:spacing w:val="0"/>
          <w:sz w:val="20"/>
          <w:szCs w:val="20"/>
          <w:shd w:val="clear" w:fill="FFFFFF"/>
        </w:rPr>
        <w:t>Only Native Americans lived there before that time.</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4. From what town did the Pilgrims leave England?</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w:t>
      </w:r>
      <w:r>
        <w:rPr>
          <w:rFonts w:hint="default" w:ascii="Times New Roman" w:hAnsi="Times New Roman" w:eastAsia="Helvetica" w:cs="Times New Roman"/>
          <w:i w:val="0"/>
          <w:iCs w:val="0"/>
          <w:caps w:val="0"/>
          <w:color w:val="333333"/>
          <w:spacing w:val="0"/>
          <w:sz w:val="20"/>
          <w:szCs w:val="20"/>
          <w:shd w:val="clear" w:fill="FFFFFF"/>
          <w:lang w:val="en-US"/>
        </w:rPr>
        <w:t xml:space="preserve"> </w:t>
      </w:r>
      <w:r>
        <w:rPr>
          <w:rFonts w:hint="default" w:ascii="Times New Roman" w:hAnsi="Times New Roman" w:eastAsia="Helvetica" w:cs="Times New Roman"/>
          <w:i w:val="0"/>
          <w:iCs w:val="0"/>
          <w:caps w:val="0"/>
          <w:color w:val="333333"/>
          <w:spacing w:val="0"/>
          <w:sz w:val="20"/>
          <w:szCs w:val="20"/>
          <w:shd w:val="clear" w:fill="FFFFFF"/>
        </w:rPr>
        <w:t>They left England from a town called Plymouth.</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5. Did the Pilgrims take their language to America?</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w:t>
      </w:r>
      <w:r>
        <w:rPr>
          <w:rFonts w:hint="default" w:ascii="Times New Roman" w:hAnsi="Times New Roman" w:eastAsia="Helvetica" w:cs="Times New Roman"/>
          <w:i w:val="0"/>
          <w:iCs w:val="0"/>
          <w:caps w:val="0"/>
          <w:color w:val="333333"/>
          <w:spacing w:val="0"/>
          <w:sz w:val="20"/>
          <w:szCs w:val="20"/>
          <w:shd w:val="clear" w:fill="FFFFFF"/>
          <w:lang w:val="en-US"/>
        </w:rPr>
        <w:t xml:space="preserve"> </w:t>
      </w:r>
      <w:r>
        <w:rPr>
          <w:rFonts w:hint="default" w:ascii="Times New Roman" w:hAnsi="Times New Roman" w:eastAsia="Helvetica" w:cs="Times New Roman"/>
          <w:i w:val="0"/>
          <w:iCs w:val="0"/>
          <w:caps w:val="0"/>
          <w:color w:val="333333"/>
          <w:spacing w:val="0"/>
          <w:sz w:val="20"/>
          <w:szCs w:val="20"/>
          <w:shd w:val="clear" w:fill="FFFFFF"/>
        </w:rPr>
        <w:t>Yes, they did.</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6. Do the Ame</w:t>
      </w:r>
      <w:r>
        <w:rPr>
          <w:rFonts w:hint="default" w:ascii="Times New Roman" w:hAnsi="Times New Roman" w:eastAsia="Helvetica" w:cs="Times New Roman"/>
          <w:i w:val="0"/>
          <w:iCs w:val="0"/>
          <w:caps w:val="0"/>
          <w:color w:val="333333"/>
          <w:spacing w:val="0"/>
          <w:sz w:val="20"/>
          <w:szCs w:val="20"/>
          <w:shd w:val="clear" w:fill="FFFFFF"/>
          <w:lang w:val="en-US"/>
        </w:rPr>
        <w:t>r</w:t>
      </w:r>
      <w:r>
        <w:rPr>
          <w:rFonts w:hint="default" w:ascii="Times New Roman" w:hAnsi="Times New Roman" w:eastAsia="Helvetica" w:cs="Times New Roman"/>
          <w:i w:val="0"/>
          <w:iCs w:val="0"/>
          <w:caps w:val="0"/>
          <w:color w:val="333333"/>
          <w:spacing w:val="0"/>
          <w:sz w:val="20"/>
          <w:szCs w:val="20"/>
          <w:shd w:val="clear" w:fill="FFFFFF"/>
        </w:rPr>
        <w:t>icans and the British speak the same language?</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w:t>
      </w:r>
      <w:r>
        <w:rPr>
          <w:rFonts w:hint="default" w:ascii="Times New Roman" w:hAnsi="Times New Roman" w:eastAsia="Helvetica" w:cs="Times New Roman"/>
          <w:i w:val="0"/>
          <w:iCs w:val="0"/>
          <w:caps w:val="0"/>
          <w:color w:val="333333"/>
          <w:spacing w:val="0"/>
          <w:sz w:val="20"/>
          <w:szCs w:val="20"/>
          <w:shd w:val="clear" w:fill="FFFFFF"/>
          <w:lang w:val="en-US"/>
        </w:rPr>
        <w:t xml:space="preserve"> </w:t>
      </w:r>
      <w:r>
        <w:rPr>
          <w:rFonts w:hint="default" w:ascii="Times New Roman" w:hAnsi="Times New Roman" w:eastAsia="Helvetica" w:cs="Times New Roman"/>
          <w:i w:val="0"/>
          <w:iCs w:val="0"/>
          <w:caps w:val="0"/>
          <w:color w:val="333333"/>
          <w:spacing w:val="0"/>
          <w:sz w:val="20"/>
          <w:szCs w:val="20"/>
          <w:shd w:val="clear" w:fill="FFFFFF"/>
        </w:rPr>
        <w:t>Yes, they speak the same language but with some differences.</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7. What differences are there in two languages?</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w:t>
      </w:r>
      <w:r>
        <w:rPr>
          <w:rFonts w:hint="default" w:ascii="Times New Roman" w:hAnsi="Times New Roman" w:eastAsia="Helvetica" w:cs="Times New Roman"/>
          <w:i w:val="0"/>
          <w:iCs w:val="0"/>
          <w:caps w:val="0"/>
          <w:color w:val="333333"/>
          <w:spacing w:val="0"/>
          <w:sz w:val="20"/>
          <w:szCs w:val="20"/>
          <w:shd w:val="clear" w:fill="FFFFFF"/>
          <w:lang w:val="en-US"/>
        </w:rPr>
        <w:t xml:space="preserve"> </w:t>
      </w:r>
      <w:r>
        <w:rPr>
          <w:rFonts w:hint="default" w:ascii="Times New Roman" w:hAnsi="Times New Roman" w:eastAsia="Helvetica" w:cs="Times New Roman"/>
          <w:i w:val="0"/>
          <w:iCs w:val="0"/>
          <w:caps w:val="0"/>
          <w:color w:val="333333"/>
          <w:spacing w:val="0"/>
          <w:sz w:val="20"/>
          <w:szCs w:val="20"/>
          <w:shd w:val="clear" w:fill="FFFFFF"/>
        </w:rPr>
        <w:t>The accent is different in these two types of English and often the spelling and the meaning of the words are different too.</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8. What do the British people love in American style of life?</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w:t>
      </w:r>
      <w:r>
        <w:rPr>
          <w:rFonts w:hint="default" w:ascii="Times New Roman" w:hAnsi="Times New Roman" w:eastAsia="Helvetica" w:cs="Times New Roman"/>
          <w:i w:val="0"/>
          <w:iCs w:val="0"/>
          <w:caps w:val="0"/>
          <w:color w:val="333333"/>
          <w:spacing w:val="0"/>
          <w:sz w:val="20"/>
          <w:szCs w:val="20"/>
          <w:shd w:val="clear" w:fill="FFFFFF"/>
          <w:lang w:val="en-US"/>
        </w:rPr>
        <w:t xml:space="preserve"> </w:t>
      </w:r>
      <w:r>
        <w:rPr>
          <w:rFonts w:hint="default" w:ascii="Times New Roman" w:hAnsi="Times New Roman" w:eastAsia="Helvetica" w:cs="Times New Roman"/>
          <w:i w:val="0"/>
          <w:iCs w:val="0"/>
          <w:caps w:val="0"/>
          <w:color w:val="333333"/>
          <w:spacing w:val="0"/>
          <w:sz w:val="20"/>
          <w:szCs w:val="20"/>
          <w:shd w:val="clear" w:fill="FFFFFF"/>
        </w:rPr>
        <w:t>They love American pop music, films, jeans and fast food.</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 </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lang w:val="en-US"/>
        </w:rPr>
        <w:t xml:space="preserve">- </w:t>
      </w:r>
      <w:r>
        <w:rPr>
          <w:rFonts w:hint="default" w:ascii="Times New Roman" w:hAnsi="Times New Roman" w:eastAsia="Helvetica" w:cs="Times New Roman"/>
          <w:i w:val="0"/>
          <w:iCs w:val="0"/>
          <w:caps w:val="0"/>
          <w:color w:val="333333"/>
          <w:spacing w:val="0"/>
          <w:sz w:val="20"/>
          <w:szCs w:val="20"/>
          <w:shd w:val="clear" w:fill="FFFFFF"/>
        </w:rPr>
        <w:t>Thank you. Now your task is to make a plan of this text. Please, open your books. Alex, go to the blackboard and write down the first paragraph of the plan.</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 </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w:t>
      </w:r>
      <w:r>
        <w:rPr>
          <w:rFonts w:hint="default" w:ascii="Times New Roman" w:hAnsi="Times New Roman" w:eastAsia="Helvetica" w:cs="Times New Roman"/>
          <w:i w:val="0"/>
          <w:iCs w:val="0"/>
          <w:caps w:val="0"/>
          <w:color w:val="333333"/>
          <w:spacing w:val="0"/>
          <w:sz w:val="20"/>
          <w:szCs w:val="20"/>
          <w:shd w:val="clear" w:fill="FFFFFF"/>
          <w:lang w:val="ru-RU"/>
        </w:rPr>
        <w:t xml:space="preserve"> </w:t>
      </w:r>
      <w:r>
        <w:rPr>
          <w:rFonts w:hint="default" w:ascii="Times New Roman" w:hAnsi="Times New Roman" w:eastAsia="Helvetica" w:cs="Times New Roman"/>
          <w:i w:val="0"/>
          <w:iCs w:val="0"/>
          <w:caps w:val="0"/>
          <w:color w:val="333333"/>
          <w:spacing w:val="0"/>
          <w:sz w:val="20"/>
          <w:szCs w:val="20"/>
          <w:shd w:val="clear" w:fill="FFFFFF"/>
        </w:rPr>
        <w:t>You have two minutes to prepare your topic, using this plan.</w:t>
      </w:r>
    </w:p>
    <w:p>
      <w:pPr>
        <w:pStyle w:val="90"/>
        <w:keepNext w:val="0"/>
        <w:keepLines w:val="0"/>
        <w:widowControl/>
        <w:suppressLineNumbers w:val="0"/>
        <w:spacing w:before="0" w:beforeAutospacing="0" w:after="120" w:afterAutospacing="0"/>
        <w:ind w:left="0" w:right="0"/>
        <w:rPr>
          <w:rFonts w:hint="default" w:ascii="Times New Roman" w:hAnsi="Times New Roman" w:cs="Times New Roman"/>
          <w:sz w:val="20"/>
          <w:szCs w:val="20"/>
        </w:rPr>
      </w:pPr>
      <w:r>
        <w:rPr>
          <w:rFonts w:hint="default" w:ascii="Times New Roman" w:hAnsi="Times New Roman" w:eastAsia="Helvetica" w:cs="Times New Roman"/>
          <w:i w:val="0"/>
          <w:iCs w:val="0"/>
          <w:caps w:val="0"/>
          <w:color w:val="333333"/>
          <w:spacing w:val="0"/>
          <w:sz w:val="20"/>
          <w:szCs w:val="20"/>
          <w:shd w:val="clear" w:fill="FFFFFF"/>
        </w:rPr>
        <w:t>-</w:t>
      </w:r>
      <w:r>
        <w:rPr>
          <w:rFonts w:hint="default" w:ascii="Times New Roman" w:hAnsi="Times New Roman" w:eastAsia="Helvetica" w:cs="Times New Roman"/>
          <w:i w:val="0"/>
          <w:iCs w:val="0"/>
          <w:caps w:val="0"/>
          <w:color w:val="333333"/>
          <w:spacing w:val="0"/>
          <w:sz w:val="20"/>
          <w:szCs w:val="20"/>
          <w:shd w:val="clear" w:fill="FFFFFF"/>
          <w:lang w:val="ru-RU"/>
        </w:rPr>
        <w:t xml:space="preserve"> </w:t>
      </w:r>
      <w:r>
        <w:rPr>
          <w:rFonts w:hint="default" w:ascii="Times New Roman" w:hAnsi="Times New Roman" w:eastAsia="Helvetica" w:cs="Times New Roman"/>
          <w:i w:val="0"/>
          <w:iCs w:val="0"/>
          <w:caps w:val="0"/>
          <w:color w:val="333333"/>
          <w:spacing w:val="0"/>
          <w:sz w:val="20"/>
          <w:szCs w:val="20"/>
          <w:shd w:val="clear" w:fill="FFFFFF"/>
        </w:rPr>
        <w:t>And now look at the blackboard. You see the table with three columns. Your task is to translate into English and to gill is the table.</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Слово British English American English</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1 конфеты</w:t>
      </w:r>
      <w:r>
        <w:rPr>
          <w:rFonts w:hint="default" w:ascii="Times New Roman" w:hAnsi="Times New Roman" w:eastAsia="Helvetica" w:cs="Times New Roman"/>
          <w:i w:val="0"/>
          <w:iCs w:val="0"/>
          <w:caps w:val="0"/>
          <w:color w:val="333333"/>
          <w:spacing w:val="0"/>
          <w:sz w:val="20"/>
          <w:szCs w:val="20"/>
          <w:shd w:val="clear" w:fill="FFFFFF"/>
          <w:lang w:val="en-US"/>
        </w:rPr>
        <w:t xml:space="preserve"> -</w:t>
      </w:r>
      <w:r>
        <w:rPr>
          <w:rFonts w:hint="default" w:ascii="Times New Roman" w:hAnsi="Times New Roman" w:eastAsia="Helvetica" w:cs="Times New Roman"/>
          <w:i w:val="0"/>
          <w:iCs w:val="0"/>
          <w:caps w:val="0"/>
          <w:color w:val="333333"/>
          <w:spacing w:val="0"/>
          <w:sz w:val="20"/>
          <w:szCs w:val="20"/>
          <w:shd w:val="clear" w:fill="FFFFFF"/>
        </w:rPr>
        <w:t xml:space="preserve"> sweets </w:t>
      </w:r>
      <w:r>
        <w:rPr>
          <w:rFonts w:hint="default" w:ascii="Times New Roman" w:hAnsi="Times New Roman" w:eastAsia="Helvetica" w:cs="Times New Roman"/>
          <w:i w:val="0"/>
          <w:iCs w:val="0"/>
          <w:caps w:val="0"/>
          <w:color w:val="333333"/>
          <w:spacing w:val="0"/>
          <w:sz w:val="20"/>
          <w:szCs w:val="20"/>
          <w:shd w:val="clear" w:fill="FFFFFF"/>
          <w:lang w:val="en-US"/>
        </w:rPr>
        <w:t xml:space="preserve">- </w:t>
      </w:r>
      <w:r>
        <w:rPr>
          <w:rFonts w:hint="default" w:ascii="Times New Roman" w:hAnsi="Times New Roman" w:eastAsia="Helvetica" w:cs="Times New Roman"/>
          <w:i w:val="0"/>
          <w:iCs w:val="0"/>
          <w:caps w:val="0"/>
          <w:color w:val="333333"/>
          <w:spacing w:val="0"/>
          <w:sz w:val="20"/>
          <w:szCs w:val="20"/>
          <w:shd w:val="clear" w:fill="FFFFFF"/>
        </w:rPr>
        <w:t>candies</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2 брюки</w:t>
      </w:r>
      <w:r>
        <w:rPr>
          <w:rFonts w:hint="default" w:ascii="Times New Roman" w:hAnsi="Times New Roman" w:eastAsia="Helvetica" w:cs="Times New Roman"/>
          <w:i w:val="0"/>
          <w:iCs w:val="0"/>
          <w:caps w:val="0"/>
          <w:color w:val="333333"/>
          <w:spacing w:val="0"/>
          <w:sz w:val="20"/>
          <w:szCs w:val="20"/>
          <w:shd w:val="clear" w:fill="FFFFFF"/>
          <w:lang w:val="en-US"/>
        </w:rPr>
        <w:t xml:space="preserve"> -</w:t>
      </w:r>
      <w:r>
        <w:rPr>
          <w:rFonts w:hint="default" w:ascii="Times New Roman" w:hAnsi="Times New Roman" w:eastAsia="Helvetica" w:cs="Times New Roman"/>
          <w:i w:val="0"/>
          <w:iCs w:val="0"/>
          <w:caps w:val="0"/>
          <w:color w:val="333333"/>
          <w:spacing w:val="0"/>
          <w:sz w:val="20"/>
          <w:szCs w:val="20"/>
          <w:shd w:val="clear" w:fill="FFFFFF"/>
        </w:rPr>
        <w:t xml:space="preserve"> trousers </w:t>
      </w:r>
      <w:r>
        <w:rPr>
          <w:rFonts w:hint="default" w:ascii="Times New Roman" w:hAnsi="Times New Roman" w:eastAsia="Helvetica" w:cs="Times New Roman"/>
          <w:i w:val="0"/>
          <w:iCs w:val="0"/>
          <w:caps w:val="0"/>
          <w:color w:val="333333"/>
          <w:spacing w:val="0"/>
          <w:sz w:val="20"/>
          <w:szCs w:val="20"/>
          <w:shd w:val="clear" w:fill="FFFFFF"/>
          <w:lang w:val="en-US"/>
        </w:rPr>
        <w:t xml:space="preserve">- </w:t>
      </w:r>
      <w:r>
        <w:rPr>
          <w:rFonts w:hint="default" w:ascii="Times New Roman" w:hAnsi="Times New Roman" w:eastAsia="Helvetica" w:cs="Times New Roman"/>
          <w:i w:val="0"/>
          <w:iCs w:val="0"/>
          <w:caps w:val="0"/>
          <w:color w:val="333333"/>
          <w:spacing w:val="0"/>
          <w:sz w:val="20"/>
          <w:szCs w:val="20"/>
          <w:shd w:val="clear" w:fill="FFFFFF"/>
        </w:rPr>
        <w:t>pants</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 xml:space="preserve">3 чипсы </w:t>
      </w:r>
      <w:r>
        <w:rPr>
          <w:rFonts w:hint="default" w:ascii="Times New Roman" w:hAnsi="Times New Roman" w:eastAsia="Helvetica" w:cs="Times New Roman"/>
          <w:i w:val="0"/>
          <w:iCs w:val="0"/>
          <w:caps w:val="0"/>
          <w:color w:val="333333"/>
          <w:spacing w:val="0"/>
          <w:sz w:val="20"/>
          <w:szCs w:val="20"/>
          <w:shd w:val="clear" w:fill="FFFFFF"/>
          <w:lang w:val="en-US"/>
        </w:rPr>
        <w:t xml:space="preserve">- </w:t>
      </w:r>
      <w:r>
        <w:rPr>
          <w:rFonts w:hint="default" w:ascii="Times New Roman" w:hAnsi="Times New Roman" w:eastAsia="Helvetica" w:cs="Times New Roman"/>
          <w:i w:val="0"/>
          <w:iCs w:val="0"/>
          <w:caps w:val="0"/>
          <w:color w:val="333333"/>
          <w:spacing w:val="0"/>
          <w:sz w:val="20"/>
          <w:szCs w:val="20"/>
          <w:shd w:val="clear" w:fill="FFFFFF"/>
        </w:rPr>
        <w:t xml:space="preserve">chips </w:t>
      </w:r>
      <w:r>
        <w:rPr>
          <w:rFonts w:hint="default" w:ascii="Times New Roman" w:hAnsi="Times New Roman" w:eastAsia="Helvetica" w:cs="Times New Roman"/>
          <w:i w:val="0"/>
          <w:iCs w:val="0"/>
          <w:caps w:val="0"/>
          <w:color w:val="333333"/>
          <w:spacing w:val="0"/>
          <w:sz w:val="20"/>
          <w:szCs w:val="20"/>
          <w:shd w:val="clear" w:fill="FFFFFF"/>
          <w:lang w:val="en-US"/>
        </w:rPr>
        <w:t xml:space="preserve">- </w:t>
      </w:r>
      <w:r>
        <w:rPr>
          <w:rFonts w:hint="default" w:ascii="Times New Roman" w:hAnsi="Times New Roman" w:eastAsia="Helvetica" w:cs="Times New Roman"/>
          <w:i w:val="0"/>
          <w:iCs w:val="0"/>
          <w:caps w:val="0"/>
          <w:color w:val="333333"/>
          <w:spacing w:val="0"/>
          <w:sz w:val="20"/>
          <w:szCs w:val="20"/>
          <w:shd w:val="clear" w:fill="FFFFFF"/>
        </w:rPr>
        <w:t>French fries</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4 рыжие волосы</w:t>
      </w:r>
      <w:r>
        <w:rPr>
          <w:rFonts w:hint="default" w:ascii="Times New Roman" w:hAnsi="Times New Roman" w:eastAsia="Helvetica" w:cs="Times New Roman"/>
          <w:i w:val="0"/>
          <w:iCs w:val="0"/>
          <w:caps w:val="0"/>
          <w:color w:val="333333"/>
          <w:spacing w:val="0"/>
          <w:sz w:val="20"/>
          <w:szCs w:val="20"/>
          <w:shd w:val="clear" w:fill="FFFFFF"/>
          <w:lang w:val="en-US"/>
        </w:rPr>
        <w:t xml:space="preserve"> -</w:t>
      </w:r>
      <w:r>
        <w:rPr>
          <w:rFonts w:hint="default" w:ascii="Times New Roman" w:hAnsi="Times New Roman" w:eastAsia="Helvetica" w:cs="Times New Roman"/>
          <w:i w:val="0"/>
          <w:iCs w:val="0"/>
          <w:caps w:val="0"/>
          <w:color w:val="333333"/>
          <w:spacing w:val="0"/>
          <w:sz w:val="20"/>
          <w:szCs w:val="20"/>
          <w:shd w:val="clear" w:fill="FFFFFF"/>
        </w:rPr>
        <w:t xml:space="preserve"> ginger hair </w:t>
      </w:r>
      <w:r>
        <w:rPr>
          <w:rFonts w:hint="default" w:ascii="Times New Roman" w:hAnsi="Times New Roman" w:eastAsia="Helvetica" w:cs="Times New Roman"/>
          <w:i w:val="0"/>
          <w:iCs w:val="0"/>
          <w:caps w:val="0"/>
          <w:color w:val="333333"/>
          <w:spacing w:val="0"/>
          <w:sz w:val="20"/>
          <w:szCs w:val="20"/>
          <w:shd w:val="clear" w:fill="FFFFFF"/>
          <w:lang w:val="en-US"/>
        </w:rPr>
        <w:t xml:space="preserve">- </w:t>
      </w:r>
      <w:r>
        <w:rPr>
          <w:rFonts w:hint="default" w:ascii="Times New Roman" w:hAnsi="Times New Roman" w:eastAsia="Helvetica" w:cs="Times New Roman"/>
          <w:i w:val="0"/>
          <w:iCs w:val="0"/>
          <w:caps w:val="0"/>
          <w:color w:val="333333"/>
          <w:spacing w:val="0"/>
          <w:sz w:val="20"/>
          <w:szCs w:val="20"/>
          <w:shd w:val="clear" w:fill="FFFFFF"/>
        </w:rPr>
        <w:t>red hair</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5 свитер</w:t>
      </w:r>
      <w:r>
        <w:rPr>
          <w:rFonts w:hint="default" w:ascii="Times New Roman" w:hAnsi="Times New Roman" w:eastAsia="Helvetica" w:cs="Times New Roman"/>
          <w:i w:val="0"/>
          <w:iCs w:val="0"/>
          <w:caps w:val="0"/>
          <w:color w:val="333333"/>
          <w:spacing w:val="0"/>
          <w:sz w:val="20"/>
          <w:szCs w:val="20"/>
          <w:shd w:val="clear" w:fill="FFFFFF"/>
          <w:lang w:val="en-US"/>
        </w:rPr>
        <w:t xml:space="preserve"> -</w:t>
      </w:r>
      <w:r>
        <w:rPr>
          <w:rFonts w:hint="default" w:ascii="Times New Roman" w:hAnsi="Times New Roman" w:eastAsia="Helvetica" w:cs="Times New Roman"/>
          <w:i w:val="0"/>
          <w:iCs w:val="0"/>
          <w:caps w:val="0"/>
          <w:color w:val="333333"/>
          <w:spacing w:val="0"/>
          <w:sz w:val="20"/>
          <w:szCs w:val="20"/>
          <w:shd w:val="clear" w:fill="FFFFFF"/>
        </w:rPr>
        <w:t xml:space="preserve"> jumper </w:t>
      </w:r>
      <w:r>
        <w:rPr>
          <w:rFonts w:hint="default" w:ascii="Times New Roman" w:hAnsi="Times New Roman" w:eastAsia="Helvetica" w:cs="Times New Roman"/>
          <w:i w:val="0"/>
          <w:iCs w:val="0"/>
          <w:caps w:val="0"/>
          <w:color w:val="333333"/>
          <w:spacing w:val="0"/>
          <w:sz w:val="20"/>
          <w:szCs w:val="20"/>
          <w:shd w:val="clear" w:fill="FFFFFF"/>
          <w:lang w:val="en-US"/>
        </w:rPr>
        <w:t xml:space="preserve">- </w:t>
      </w:r>
      <w:r>
        <w:rPr>
          <w:rFonts w:hint="default" w:ascii="Times New Roman" w:hAnsi="Times New Roman" w:eastAsia="Helvetica" w:cs="Times New Roman"/>
          <w:i w:val="0"/>
          <w:iCs w:val="0"/>
          <w:caps w:val="0"/>
          <w:color w:val="333333"/>
          <w:spacing w:val="0"/>
          <w:sz w:val="20"/>
          <w:szCs w:val="20"/>
          <w:shd w:val="clear" w:fill="FFFFFF"/>
        </w:rPr>
        <w:t>sweater</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6 плащ</w:t>
      </w:r>
      <w:r>
        <w:rPr>
          <w:rFonts w:hint="default" w:ascii="Times New Roman" w:hAnsi="Times New Roman" w:eastAsia="Helvetica" w:cs="Times New Roman"/>
          <w:i w:val="0"/>
          <w:iCs w:val="0"/>
          <w:caps w:val="0"/>
          <w:color w:val="333333"/>
          <w:spacing w:val="0"/>
          <w:sz w:val="20"/>
          <w:szCs w:val="20"/>
          <w:shd w:val="clear" w:fill="FFFFFF"/>
          <w:lang w:val="en-US"/>
        </w:rPr>
        <w:t xml:space="preserve"> -</w:t>
      </w:r>
      <w:r>
        <w:rPr>
          <w:rFonts w:hint="default" w:ascii="Times New Roman" w:hAnsi="Times New Roman" w:eastAsia="Helvetica" w:cs="Times New Roman"/>
          <w:i w:val="0"/>
          <w:iCs w:val="0"/>
          <w:caps w:val="0"/>
          <w:color w:val="333333"/>
          <w:spacing w:val="0"/>
          <w:sz w:val="20"/>
          <w:szCs w:val="20"/>
          <w:shd w:val="clear" w:fill="FFFFFF"/>
        </w:rPr>
        <w:t xml:space="preserve"> mackintosh </w:t>
      </w:r>
      <w:r>
        <w:rPr>
          <w:rFonts w:hint="default" w:ascii="Times New Roman" w:hAnsi="Times New Roman" w:eastAsia="Helvetica" w:cs="Times New Roman"/>
          <w:i w:val="0"/>
          <w:iCs w:val="0"/>
          <w:caps w:val="0"/>
          <w:color w:val="333333"/>
          <w:spacing w:val="0"/>
          <w:sz w:val="20"/>
          <w:szCs w:val="20"/>
          <w:shd w:val="clear" w:fill="FFFFFF"/>
          <w:lang w:val="en-US"/>
        </w:rPr>
        <w:t xml:space="preserve">- </w:t>
      </w:r>
      <w:r>
        <w:rPr>
          <w:rFonts w:hint="default" w:ascii="Times New Roman" w:hAnsi="Times New Roman" w:eastAsia="Helvetica" w:cs="Times New Roman"/>
          <w:i w:val="0"/>
          <w:iCs w:val="0"/>
          <w:caps w:val="0"/>
          <w:color w:val="333333"/>
          <w:spacing w:val="0"/>
          <w:sz w:val="20"/>
          <w:szCs w:val="20"/>
          <w:shd w:val="clear" w:fill="FFFFFF"/>
        </w:rPr>
        <w:t>raincoat</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7 крос</w:t>
      </w:r>
      <w:r>
        <w:rPr>
          <w:rFonts w:hint="default" w:ascii="Times New Roman" w:hAnsi="Times New Roman" w:eastAsia="Helvetica" w:cs="Times New Roman"/>
          <w:i w:val="0"/>
          <w:iCs w:val="0"/>
          <w:caps w:val="0"/>
          <w:color w:val="333333"/>
          <w:spacing w:val="0"/>
          <w:sz w:val="20"/>
          <w:szCs w:val="20"/>
          <w:shd w:val="clear" w:fill="FFFFFF"/>
          <w:lang w:val="ru-RU"/>
        </w:rPr>
        <w:t>с</w:t>
      </w:r>
      <w:r>
        <w:rPr>
          <w:rFonts w:hint="default" w:ascii="Times New Roman" w:hAnsi="Times New Roman" w:eastAsia="Helvetica" w:cs="Times New Roman"/>
          <w:i w:val="0"/>
          <w:iCs w:val="0"/>
          <w:caps w:val="0"/>
          <w:color w:val="333333"/>
          <w:spacing w:val="0"/>
          <w:sz w:val="20"/>
          <w:szCs w:val="20"/>
          <w:shd w:val="clear" w:fill="FFFFFF"/>
        </w:rPr>
        <w:t>овки</w:t>
      </w:r>
      <w:r>
        <w:rPr>
          <w:rFonts w:hint="default" w:ascii="Times New Roman" w:hAnsi="Times New Roman" w:eastAsia="Helvetica" w:cs="Times New Roman"/>
          <w:i w:val="0"/>
          <w:iCs w:val="0"/>
          <w:caps w:val="0"/>
          <w:color w:val="333333"/>
          <w:spacing w:val="0"/>
          <w:sz w:val="20"/>
          <w:szCs w:val="20"/>
          <w:shd w:val="clear" w:fill="FFFFFF"/>
          <w:lang w:val="en-US"/>
        </w:rPr>
        <w:t xml:space="preserve"> - </w:t>
      </w:r>
      <w:r>
        <w:rPr>
          <w:rFonts w:hint="default" w:ascii="Times New Roman" w:hAnsi="Times New Roman" w:eastAsia="Helvetica" w:cs="Times New Roman"/>
          <w:i w:val="0"/>
          <w:iCs w:val="0"/>
          <w:caps w:val="0"/>
          <w:color w:val="333333"/>
          <w:spacing w:val="0"/>
          <w:sz w:val="20"/>
          <w:szCs w:val="20"/>
          <w:shd w:val="clear" w:fill="FFFFFF"/>
        </w:rPr>
        <w:t xml:space="preserve">trainers </w:t>
      </w:r>
      <w:r>
        <w:rPr>
          <w:rFonts w:hint="default" w:ascii="Times New Roman" w:hAnsi="Times New Roman" w:eastAsia="Helvetica" w:cs="Times New Roman"/>
          <w:i w:val="0"/>
          <w:iCs w:val="0"/>
          <w:caps w:val="0"/>
          <w:color w:val="333333"/>
          <w:spacing w:val="0"/>
          <w:sz w:val="20"/>
          <w:szCs w:val="20"/>
          <w:shd w:val="clear" w:fill="FFFFFF"/>
          <w:lang w:val="en-US"/>
        </w:rPr>
        <w:t xml:space="preserve">- </w:t>
      </w:r>
      <w:r>
        <w:rPr>
          <w:rFonts w:hint="default" w:ascii="Times New Roman" w:hAnsi="Times New Roman" w:eastAsia="Helvetica" w:cs="Times New Roman"/>
          <w:i w:val="0"/>
          <w:iCs w:val="0"/>
          <w:caps w:val="0"/>
          <w:color w:val="333333"/>
          <w:spacing w:val="0"/>
          <w:sz w:val="20"/>
          <w:szCs w:val="20"/>
          <w:shd w:val="clear" w:fill="FFFFFF"/>
        </w:rPr>
        <w:t>sneakers</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 xml:space="preserve">8 фильм </w:t>
      </w:r>
      <w:r>
        <w:rPr>
          <w:rFonts w:hint="default" w:ascii="Times New Roman" w:hAnsi="Times New Roman" w:eastAsia="Helvetica" w:cs="Times New Roman"/>
          <w:i w:val="0"/>
          <w:iCs w:val="0"/>
          <w:caps w:val="0"/>
          <w:color w:val="333333"/>
          <w:spacing w:val="0"/>
          <w:sz w:val="20"/>
          <w:szCs w:val="20"/>
          <w:shd w:val="clear" w:fill="FFFFFF"/>
          <w:lang w:val="en-US"/>
        </w:rPr>
        <w:t xml:space="preserve">- </w:t>
      </w:r>
      <w:r>
        <w:rPr>
          <w:rFonts w:hint="default" w:ascii="Times New Roman" w:hAnsi="Times New Roman" w:eastAsia="Helvetica" w:cs="Times New Roman"/>
          <w:i w:val="0"/>
          <w:iCs w:val="0"/>
          <w:caps w:val="0"/>
          <w:color w:val="333333"/>
          <w:spacing w:val="0"/>
          <w:sz w:val="20"/>
          <w:szCs w:val="20"/>
          <w:shd w:val="clear" w:fill="FFFFFF"/>
        </w:rPr>
        <w:t xml:space="preserve">film </w:t>
      </w:r>
      <w:r>
        <w:rPr>
          <w:rFonts w:hint="default" w:ascii="Times New Roman" w:hAnsi="Times New Roman" w:eastAsia="Helvetica" w:cs="Times New Roman"/>
          <w:i w:val="0"/>
          <w:iCs w:val="0"/>
          <w:caps w:val="0"/>
          <w:color w:val="333333"/>
          <w:spacing w:val="0"/>
          <w:sz w:val="20"/>
          <w:szCs w:val="20"/>
          <w:shd w:val="clear" w:fill="FFFFFF"/>
          <w:lang w:val="en-US"/>
        </w:rPr>
        <w:t xml:space="preserve">- </w:t>
      </w:r>
      <w:r>
        <w:rPr>
          <w:rFonts w:hint="default" w:ascii="Times New Roman" w:hAnsi="Times New Roman" w:eastAsia="Helvetica" w:cs="Times New Roman"/>
          <w:i w:val="0"/>
          <w:iCs w:val="0"/>
          <w:caps w:val="0"/>
          <w:color w:val="333333"/>
          <w:spacing w:val="0"/>
          <w:sz w:val="20"/>
          <w:szCs w:val="20"/>
          <w:shd w:val="clear" w:fill="FFFFFF"/>
        </w:rPr>
        <w:t>movie</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 xml:space="preserve">9 свидание </w:t>
      </w:r>
      <w:r>
        <w:rPr>
          <w:rFonts w:hint="default" w:ascii="Times New Roman" w:hAnsi="Times New Roman" w:eastAsia="Helvetica" w:cs="Times New Roman"/>
          <w:i w:val="0"/>
          <w:iCs w:val="0"/>
          <w:caps w:val="0"/>
          <w:color w:val="333333"/>
          <w:spacing w:val="0"/>
          <w:sz w:val="20"/>
          <w:szCs w:val="20"/>
          <w:shd w:val="clear" w:fill="FFFFFF"/>
          <w:lang w:val="en-US"/>
        </w:rPr>
        <w:t xml:space="preserve">- </w:t>
      </w:r>
      <w:r>
        <w:rPr>
          <w:rFonts w:hint="default" w:ascii="Times New Roman" w:hAnsi="Times New Roman" w:eastAsia="Helvetica" w:cs="Times New Roman"/>
          <w:i w:val="0"/>
          <w:iCs w:val="0"/>
          <w:caps w:val="0"/>
          <w:color w:val="333333"/>
          <w:spacing w:val="0"/>
          <w:sz w:val="20"/>
          <w:szCs w:val="20"/>
          <w:shd w:val="clear" w:fill="FFFFFF"/>
        </w:rPr>
        <w:t xml:space="preserve">meeting </w:t>
      </w:r>
      <w:r>
        <w:rPr>
          <w:rFonts w:hint="default" w:ascii="Times New Roman" w:hAnsi="Times New Roman" w:eastAsia="Helvetica" w:cs="Times New Roman"/>
          <w:i w:val="0"/>
          <w:iCs w:val="0"/>
          <w:caps w:val="0"/>
          <w:color w:val="333333"/>
          <w:spacing w:val="0"/>
          <w:sz w:val="20"/>
          <w:szCs w:val="20"/>
          <w:shd w:val="clear" w:fill="FFFFFF"/>
          <w:lang w:val="en-US"/>
        </w:rPr>
        <w:t xml:space="preserve">- </w:t>
      </w:r>
      <w:r>
        <w:rPr>
          <w:rFonts w:hint="default" w:ascii="Times New Roman" w:hAnsi="Times New Roman" w:eastAsia="Helvetica" w:cs="Times New Roman"/>
          <w:i w:val="0"/>
          <w:iCs w:val="0"/>
          <w:caps w:val="0"/>
          <w:color w:val="333333"/>
          <w:spacing w:val="0"/>
          <w:sz w:val="20"/>
          <w:szCs w:val="20"/>
          <w:shd w:val="clear" w:fill="FFFFFF"/>
        </w:rPr>
        <w:t>date</w:t>
      </w:r>
    </w:p>
    <w:p>
      <w:pPr>
        <w:pStyle w:val="90"/>
        <w:keepNext w:val="0"/>
        <w:keepLines w:val="0"/>
        <w:widowControl/>
        <w:suppressLineNumbers w:val="0"/>
        <w:spacing w:before="0" w:beforeAutospacing="0" w:after="120" w:afterAutospacing="0"/>
        <w:ind w:left="0" w:right="0"/>
        <w:rPr>
          <w:rFonts w:hint="default" w:ascii="Times New Roman" w:hAnsi="Times New Roman" w:cs="Times New Roman"/>
          <w:sz w:val="20"/>
          <w:szCs w:val="20"/>
        </w:rPr>
      </w:pPr>
      <w:r>
        <w:rPr>
          <w:rFonts w:hint="default" w:ascii="Times New Roman" w:hAnsi="Times New Roman" w:eastAsia="Helvetica" w:cs="Times New Roman"/>
          <w:i w:val="0"/>
          <w:iCs w:val="0"/>
          <w:caps w:val="0"/>
          <w:color w:val="333333"/>
          <w:spacing w:val="0"/>
          <w:sz w:val="20"/>
          <w:szCs w:val="20"/>
          <w:shd w:val="clear" w:fill="FFFFFF"/>
        </w:rPr>
        <w:t>10 параш</w:t>
      </w:r>
      <w:r>
        <w:rPr>
          <w:rFonts w:hint="default" w:ascii="Times New Roman" w:hAnsi="Times New Roman" w:eastAsia="Helvetica" w:cs="Times New Roman"/>
          <w:i w:val="0"/>
          <w:iCs w:val="0"/>
          <w:caps w:val="0"/>
          <w:color w:val="333333"/>
          <w:spacing w:val="0"/>
          <w:sz w:val="20"/>
          <w:szCs w:val="20"/>
          <w:shd w:val="clear" w:fill="FFFFFF"/>
          <w:lang w:val="ru-RU"/>
        </w:rPr>
        <w:t>ю</w:t>
      </w:r>
      <w:r>
        <w:rPr>
          <w:rFonts w:hint="default" w:ascii="Times New Roman" w:hAnsi="Times New Roman" w:eastAsia="Helvetica" w:cs="Times New Roman"/>
          <w:i w:val="0"/>
          <w:iCs w:val="0"/>
          <w:caps w:val="0"/>
          <w:color w:val="333333"/>
          <w:spacing w:val="0"/>
          <w:sz w:val="20"/>
          <w:szCs w:val="20"/>
          <w:shd w:val="clear" w:fill="FFFFFF"/>
        </w:rPr>
        <w:t xml:space="preserve">тист </w:t>
      </w:r>
      <w:r>
        <w:rPr>
          <w:rFonts w:hint="default" w:ascii="Times New Roman" w:hAnsi="Times New Roman" w:eastAsia="Helvetica" w:cs="Times New Roman"/>
          <w:i w:val="0"/>
          <w:iCs w:val="0"/>
          <w:caps w:val="0"/>
          <w:color w:val="333333"/>
          <w:spacing w:val="0"/>
          <w:sz w:val="20"/>
          <w:szCs w:val="20"/>
          <w:shd w:val="clear" w:fill="FFFFFF"/>
          <w:lang w:val="en-US"/>
        </w:rPr>
        <w:t xml:space="preserve">- </w:t>
      </w:r>
      <w:r>
        <w:rPr>
          <w:rFonts w:hint="default" w:ascii="Times New Roman" w:hAnsi="Times New Roman" w:eastAsia="Helvetica" w:cs="Times New Roman"/>
          <w:i w:val="0"/>
          <w:iCs w:val="0"/>
          <w:caps w:val="0"/>
          <w:color w:val="333333"/>
          <w:spacing w:val="0"/>
          <w:sz w:val="20"/>
          <w:szCs w:val="20"/>
          <w:shd w:val="clear" w:fill="FFFFFF"/>
        </w:rPr>
        <w:t xml:space="preserve">parachutist </w:t>
      </w:r>
      <w:r>
        <w:rPr>
          <w:rFonts w:hint="default" w:ascii="Times New Roman" w:hAnsi="Times New Roman" w:eastAsia="Helvetica" w:cs="Times New Roman"/>
          <w:i w:val="0"/>
          <w:iCs w:val="0"/>
          <w:caps w:val="0"/>
          <w:color w:val="333333"/>
          <w:spacing w:val="0"/>
          <w:sz w:val="20"/>
          <w:szCs w:val="20"/>
          <w:shd w:val="clear" w:fill="FFFFFF"/>
          <w:lang w:val="en-US"/>
        </w:rPr>
        <w:t xml:space="preserve">- </w:t>
      </w:r>
      <w:r>
        <w:rPr>
          <w:rFonts w:hint="default" w:ascii="Times New Roman" w:hAnsi="Times New Roman" w:eastAsia="Helvetica" w:cs="Times New Roman"/>
          <w:i w:val="0"/>
          <w:iCs w:val="0"/>
          <w:caps w:val="0"/>
          <w:color w:val="333333"/>
          <w:spacing w:val="0"/>
          <w:sz w:val="20"/>
          <w:szCs w:val="20"/>
          <w:shd w:val="clear" w:fill="FFFFFF"/>
        </w:rPr>
        <w:t>parachute</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 </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-And now let’s write down a little dictation about this text. Open your copy-books and write down today’s date, class-work and Dictation.</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So the Americans and the British speak the same language</w:t>
      </w:r>
      <w:r>
        <w:rPr>
          <w:rFonts w:hint="default" w:ascii="Times New Roman" w:hAnsi="Times New Roman" w:eastAsia="Helvetica" w:cs="Times New Roman"/>
          <w:i w:val="0"/>
          <w:iCs w:val="0"/>
          <w:caps w:val="0"/>
          <w:color w:val="333333"/>
          <w:spacing w:val="0"/>
          <w:sz w:val="20"/>
          <w:szCs w:val="20"/>
          <w:shd w:val="clear" w:fill="FFFFFF"/>
          <w:lang w:val="ru-RU"/>
        </w:rPr>
        <w:t>,</w:t>
      </w:r>
      <w:r>
        <w:rPr>
          <w:rFonts w:hint="default" w:ascii="Times New Roman" w:hAnsi="Times New Roman" w:eastAsia="Helvetica" w:cs="Times New Roman"/>
          <w:i w:val="0"/>
          <w:iCs w:val="0"/>
          <w:caps w:val="0"/>
          <w:color w:val="333333"/>
          <w:spacing w:val="0"/>
          <w:sz w:val="20"/>
          <w:szCs w:val="20"/>
          <w:shd w:val="clear" w:fill="FFFFFF"/>
        </w:rPr>
        <w:t xml:space="preserve"> but with some differences.</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They also gave British names to their towns, so now there are a lot of towns in the USA and Great Britain with the same names.</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There are many other similarities and differences between the people of the USA and Great Britain.</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The Americans like wearing British woolen jumpers and macs</w:t>
      </w:r>
      <w:r>
        <w:rPr>
          <w:rFonts w:hint="default" w:ascii="Times New Roman" w:hAnsi="Times New Roman" w:eastAsia="Helvetica" w:cs="Times New Roman"/>
          <w:i w:val="0"/>
          <w:iCs w:val="0"/>
          <w:caps w:val="0"/>
          <w:color w:val="333333"/>
          <w:spacing w:val="0"/>
          <w:sz w:val="20"/>
          <w:szCs w:val="20"/>
          <w:shd w:val="clear" w:fill="FFFFFF"/>
          <w:lang w:val="ru-RU"/>
        </w:rPr>
        <w:t xml:space="preserve">, </w:t>
      </w:r>
      <w:r>
        <w:rPr>
          <w:rFonts w:hint="default" w:ascii="Times New Roman" w:hAnsi="Times New Roman" w:eastAsia="Helvetica" w:cs="Times New Roman"/>
          <w:i w:val="0"/>
          <w:iCs w:val="0"/>
          <w:caps w:val="0"/>
          <w:color w:val="333333"/>
          <w:spacing w:val="0"/>
          <w:sz w:val="20"/>
          <w:szCs w:val="20"/>
          <w:shd w:val="clear" w:fill="FFFFFF"/>
        </w:rPr>
        <w:t>but they call them sweaters and raincoats.</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Give me your copy-books, please.</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 </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auto"/>
          <w:spacing w:val="0"/>
          <w:sz w:val="20"/>
          <w:szCs w:val="20"/>
        </w:rPr>
      </w:pPr>
      <w:r>
        <w:rPr>
          <w:rFonts w:hint="default" w:ascii="Times New Roman" w:hAnsi="Times New Roman" w:eastAsia="Helvetica" w:cs="Times New Roman"/>
          <w:i w:val="0"/>
          <w:iCs w:val="0"/>
          <w:caps w:val="0"/>
          <w:color w:val="auto"/>
          <w:spacing w:val="0"/>
          <w:sz w:val="20"/>
          <w:szCs w:val="20"/>
          <w:shd w:val="clear" w:fill="FFFFFF"/>
        </w:rPr>
        <w:t>ВВЕДЕНИЕ И ПРОРАБОТКА ТЕКСТА “Abоut Great BRITAIN”</w:t>
      </w:r>
    </w:p>
    <w:p>
      <w:pPr>
        <w:pStyle w:val="90"/>
        <w:keepNext w:val="0"/>
        <w:keepLines w:val="0"/>
        <w:widowControl/>
        <w:suppressLineNumbers w:val="0"/>
        <w:shd w:val="clear" w:fill="FFFFFF"/>
        <w:spacing w:before="0" w:beforeAutospacing="0" w:after="120" w:afterAutospacing="0"/>
        <w:ind w:left="0" w:right="0" w:firstLine="0"/>
        <w:jc w:val="center"/>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Задания к тексту</w:t>
      </w:r>
    </w:p>
    <w:p>
      <w:pPr>
        <w:keepNext w:val="0"/>
        <w:keepLines w:val="0"/>
        <w:widowControl/>
        <w:numPr>
          <w:ilvl w:val="0"/>
          <w:numId w:val="12"/>
        </w:numPr>
        <w:suppressLineNumbers w:val="0"/>
        <w:spacing w:before="0" w:beforeAutospacing="1" w:after="0" w:afterAutospacing="1"/>
        <w:rPr>
          <w:rFonts w:hint="default" w:ascii="Times New Roman" w:hAnsi="Times New Roman" w:cs="Times New Roman"/>
          <w:sz w:val="20"/>
          <w:szCs w:val="20"/>
        </w:rPr>
      </w:pPr>
      <w:r>
        <w:rPr>
          <w:rFonts w:hint="default" w:ascii="Times New Roman" w:hAnsi="Times New Roman" w:eastAsia="Helvetica" w:cs="Times New Roman"/>
          <w:i w:val="0"/>
          <w:iCs w:val="0"/>
          <w:caps w:val="0"/>
          <w:color w:val="333333"/>
          <w:spacing w:val="0"/>
          <w:sz w:val="20"/>
          <w:szCs w:val="20"/>
          <w:shd w:val="clear" w:fill="FFFFFF"/>
        </w:rPr>
        <w:t>Учитель чита</w:t>
      </w:r>
      <w:r>
        <w:rPr>
          <w:rFonts w:hint="default" w:ascii="Times New Roman" w:hAnsi="Times New Roman" w:eastAsia="Helvetica" w:cs="Times New Roman"/>
          <w:i w:val="0"/>
          <w:iCs w:val="0"/>
          <w:caps w:val="0"/>
          <w:color w:val="333333"/>
          <w:spacing w:val="0"/>
          <w:sz w:val="20"/>
          <w:szCs w:val="20"/>
          <w:shd w:val="clear" w:fill="FFFFFF"/>
          <w:lang w:val="ru-RU"/>
        </w:rPr>
        <w:t>ет</w:t>
      </w:r>
      <w:r>
        <w:rPr>
          <w:rFonts w:hint="default" w:ascii="Times New Roman" w:hAnsi="Times New Roman" w:eastAsia="Helvetica" w:cs="Times New Roman"/>
          <w:i w:val="0"/>
          <w:iCs w:val="0"/>
          <w:caps w:val="0"/>
          <w:color w:val="333333"/>
          <w:spacing w:val="0"/>
          <w:sz w:val="20"/>
          <w:szCs w:val="20"/>
          <w:shd w:val="clear" w:fill="FFFFFF"/>
        </w:rPr>
        <w:t xml:space="preserve"> текст два рази;</w:t>
      </w:r>
    </w:p>
    <w:p>
      <w:pPr>
        <w:keepNext w:val="0"/>
        <w:keepLines w:val="0"/>
        <w:widowControl/>
        <w:numPr>
          <w:ilvl w:val="0"/>
          <w:numId w:val="12"/>
        </w:numPr>
        <w:suppressLineNumbers w:val="0"/>
        <w:spacing w:before="0" w:beforeAutospacing="1" w:after="0" w:afterAutospacing="1"/>
        <w:rPr>
          <w:rFonts w:hint="default" w:ascii="Times New Roman" w:hAnsi="Times New Roman" w:cs="Times New Roman"/>
          <w:sz w:val="20"/>
          <w:szCs w:val="20"/>
        </w:rPr>
      </w:pPr>
      <w:r>
        <w:rPr>
          <w:rFonts w:hint="default" w:ascii="Times New Roman" w:hAnsi="Times New Roman" w:eastAsia="Helvetica" w:cs="Times New Roman"/>
          <w:i w:val="0"/>
          <w:iCs w:val="0"/>
          <w:caps w:val="0"/>
          <w:color w:val="333333"/>
          <w:spacing w:val="0"/>
          <w:sz w:val="20"/>
          <w:szCs w:val="20"/>
          <w:shd w:val="clear" w:fill="FFFFFF"/>
        </w:rPr>
        <w:t>Уч</w:t>
      </w:r>
      <w:r>
        <w:rPr>
          <w:rFonts w:hint="default" w:ascii="Times New Roman" w:hAnsi="Times New Roman" w:eastAsia="Helvetica" w:cs="Times New Roman"/>
          <w:i w:val="0"/>
          <w:iCs w:val="0"/>
          <w:caps w:val="0"/>
          <w:color w:val="333333"/>
          <w:spacing w:val="0"/>
          <w:sz w:val="20"/>
          <w:szCs w:val="20"/>
          <w:shd w:val="clear" w:fill="FFFFFF"/>
          <w:lang w:val="ru-RU"/>
        </w:rPr>
        <w:t>е</w:t>
      </w:r>
      <w:r>
        <w:rPr>
          <w:rFonts w:hint="default" w:ascii="Times New Roman" w:hAnsi="Times New Roman" w:eastAsia="Helvetica" w:cs="Times New Roman"/>
          <w:i w:val="0"/>
          <w:iCs w:val="0"/>
          <w:caps w:val="0"/>
          <w:color w:val="333333"/>
          <w:spacing w:val="0"/>
          <w:sz w:val="20"/>
          <w:szCs w:val="20"/>
          <w:shd w:val="clear" w:fill="FFFFFF"/>
        </w:rPr>
        <w:t>н</w:t>
      </w:r>
      <w:r>
        <w:rPr>
          <w:rFonts w:hint="default" w:ascii="Times New Roman" w:hAnsi="Times New Roman" w:eastAsia="Helvetica" w:cs="Times New Roman"/>
          <w:i w:val="0"/>
          <w:iCs w:val="0"/>
          <w:caps w:val="0"/>
          <w:color w:val="333333"/>
          <w:spacing w:val="0"/>
          <w:sz w:val="20"/>
          <w:szCs w:val="20"/>
          <w:shd w:val="clear" w:fill="FFFFFF"/>
          <w:lang w:val="ru-RU"/>
        </w:rPr>
        <w:t>ики</w:t>
      </w:r>
      <w:r>
        <w:rPr>
          <w:rFonts w:hint="default" w:ascii="Times New Roman" w:hAnsi="Times New Roman" w:eastAsia="Helvetica" w:cs="Times New Roman"/>
          <w:i w:val="0"/>
          <w:iCs w:val="0"/>
          <w:caps w:val="0"/>
          <w:color w:val="333333"/>
          <w:spacing w:val="0"/>
          <w:sz w:val="20"/>
          <w:szCs w:val="20"/>
          <w:shd w:val="clear" w:fill="FFFFFF"/>
        </w:rPr>
        <w:t xml:space="preserve"> по </w:t>
      </w:r>
      <w:r>
        <w:rPr>
          <w:rFonts w:hint="default" w:ascii="Times New Roman" w:hAnsi="Times New Roman" w:eastAsia="Helvetica" w:cs="Times New Roman"/>
          <w:i w:val="0"/>
          <w:iCs w:val="0"/>
          <w:caps w:val="0"/>
          <w:color w:val="333333"/>
          <w:spacing w:val="0"/>
          <w:sz w:val="20"/>
          <w:szCs w:val="20"/>
          <w:shd w:val="clear" w:fill="FFFFFF"/>
          <w:lang w:val="ru-RU"/>
        </w:rPr>
        <w:t>о</w:t>
      </w:r>
      <w:r>
        <w:rPr>
          <w:rFonts w:hint="default" w:ascii="Times New Roman" w:hAnsi="Times New Roman" w:eastAsia="Helvetica" w:cs="Times New Roman"/>
          <w:i w:val="0"/>
          <w:iCs w:val="0"/>
          <w:caps w:val="0"/>
          <w:color w:val="333333"/>
          <w:spacing w:val="0"/>
          <w:sz w:val="20"/>
          <w:szCs w:val="20"/>
          <w:shd w:val="clear" w:fill="FFFFFF"/>
        </w:rPr>
        <w:t>чер</w:t>
      </w:r>
      <w:r>
        <w:rPr>
          <w:rFonts w:hint="default" w:ascii="Times New Roman" w:hAnsi="Times New Roman" w:eastAsia="Helvetica" w:cs="Times New Roman"/>
          <w:i w:val="0"/>
          <w:iCs w:val="0"/>
          <w:caps w:val="0"/>
          <w:color w:val="333333"/>
          <w:spacing w:val="0"/>
          <w:sz w:val="20"/>
          <w:szCs w:val="20"/>
          <w:shd w:val="clear" w:fill="FFFFFF"/>
          <w:lang w:val="ru-RU"/>
        </w:rPr>
        <w:t>еди</w:t>
      </w:r>
      <w:r>
        <w:rPr>
          <w:rFonts w:hint="default" w:ascii="Times New Roman" w:hAnsi="Times New Roman" w:eastAsia="Helvetica" w:cs="Times New Roman"/>
          <w:i w:val="0"/>
          <w:iCs w:val="0"/>
          <w:caps w:val="0"/>
          <w:color w:val="333333"/>
          <w:spacing w:val="0"/>
          <w:sz w:val="20"/>
          <w:szCs w:val="20"/>
          <w:shd w:val="clear" w:fill="FFFFFF"/>
        </w:rPr>
        <w:t xml:space="preserve"> читают текст;</w:t>
      </w:r>
    </w:p>
    <w:p>
      <w:pPr>
        <w:keepNext w:val="0"/>
        <w:keepLines w:val="0"/>
        <w:widowControl/>
        <w:numPr>
          <w:ilvl w:val="0"/>
          <w:numId w:val="12"/>
        </w:numPr>
        <w:suppressLineNumbers w:val="0"/>
        <w:spacing w:before="0" w:beforeAutospacing="1" w:after="0" w:afterAutospacing="1"/>
        <w:rPr>
          <w:rFonts w:hint="default" w:ascii="Times New Roman" w:hAnsi="Times New Roman" w:cs="Times New Roman"/>
          <w:sz w:val="20"/>
          <w:szCs w:val="20"/>
        </w:rPr>
      </w:pPr>
      <w:r>
        <w:rPr>
          <w:rFonts w:hint="default" w:ascii="Times New Roman" w:hAnsi="Times New Roman" w:eastAsia="Helvetica" w:cs="Times New Roman"/>
          <w:i w:val="0"/>
          <w:iCs w:val="0"/>
          <w:caps w:val="0"/>
          <w:color w:val="333333"/>
          <w:spacing w:val="0"/>
          <w:sz w:val="20"/>
          <w:szCs w:val="20"/>
          <w:shd w:val="clear" w:fill="FFFFFF"/>
        </w:rPr>
        <w:t>Уч</w:t>
      </w:r>
      <w:r>
        <w:rPr>
          <w:rFonts w:hint="default" w:ascii="Times New Roman" w:hAnsi="Times New Roman" w:eastAsia="Helvetica" w:cs="Times New Roman"/>
          <w:i w:val="0"/>
          <w:iCs w:val="0"/>
          <w:caps w:val="0"/>
          <w:color w:val="333333"/>
          <w:spacing w:val="0"/>
          <w:sz w:val="20"/>
          <w:szCs w:val="20"/>
          <w:shd w:val="clear" w:fill="FFFFFF"/>
          <w:lang w:val="ru-RU"/>
        </w:rPr>
        <w:t>е</w:t>
      </w:r>
      <w:r>
        <w:rPr>
          <w:rFonts w:hint="default" w:ascii="Times New Roman" w:hAnsi="Times New Roman" w:eastAsia="Helvetica" w:cs="Times New Roman"/>
          <w:i w:val="0"/>
          <w:iCs w:val="0"/>
          <w:caps w:val="0"/>
          <w:color w:val="333333"/>
          <w:spacing w:val="0"/>
          <w:sz w:val="20"/>
          <w:szCs w:val="20"/>
          <w:shd w:val="clear" w:fill="FFFFFF"/>
        </w:rPr>
        <w:t>н</w:t>
      </w:r>
      <w:r>
        <w:rPr>
          <w:rFonts w:hint="default" w:ascii="Times New Roman" w:hAnsi="Times New Roman" w:eastAsia="Helvetica" w:cs="Times New Roman"/>
          <w:i w:val="0"/>
          <w:iCs w:val="0"/>
          <w:caps w:val="0"/>
          <w:color w:val="333333"/>
          <w:spacing w:val="0"/>
          <w:sz w:val="20"/>
          <w:szCs w:val="20"/>
          <w:shd w:val="clear" w:fill="FFFFFF"/>
          <w:lang w:val="ru-RU"/>
        </w:rPr>
        <w:t>ики</w:t>
      </w:r>
      <w:r>
        <w:rPr>
          <w:rFonts w:hint="default" w:ascii="Times New Roman" w:hAnsi="Times New Roman" w:eastAsia="Helvetica" w:cs="Times New Roman"/>
          <w:i w:val="0"/>
          <w:iCs w:val="0"/>
          <w:caps w:val="0"/>
          <w:color w:val="333333"/>
          <w:spacing w:val="0"/>
          <w:sz w:val="20"/>
          <w:szCs w:val="20"/>
          <w:shd w:val="clear" w:fill="FFFFFF"/>
        </w:rPr>
        <w:t xml:space="preserve"> читают </w:t>
      </w:r>
      <w:r>
        <w:rPr>
          <w:rFonts w:hint="default" w:ascii="Times New Roman" w:hAnsi="Times New Roman" w:eastAsia="Helvetica" w:cs="Times New Roman"/>
          <w:i w:val="0"/>
          <w:iCs w:val="0"/>
          <w:caps w:val="0"/>
          <w:color w:val="333333"/>
          <w:spacing w:val="0"/>
          <w:sz w:val="20"/>
          <w:szCs w:val="20"/>
          <w:shd w:val="clear" w:fill="FFFFFF"/>
          <w:lang w:val="ru-RU"/>
        </w:rPr>
        <w:t xml:space="preserve">и </w:t>
      </w:r>
      <w:r>
        <w:rPr>
          <w:rFonts w:hint="default" w:ascii="Times New Roman" w:hAnsi="Times New Roman" w:eastAsia="Helvetica" w:cs="Times New Roman"/>
          <w:i w:val="0"/>
          <w:iCs w:val="0"/>
          <w:caps w:val="0"/>
          <w:color w:val="333333"/>
          <w:spacing w:val="0"/>
          <w:sz w:val="20"/>
          <w:szCs w:val="20"/>
          <w:shd w:val="clear" w:fill="FFFFFF"/>
        </w:rPr>
        <w:t>пере</w:t>
      </w:r>
      <w:r>
        <w:rPr>
          <w:rFonts w:hint="default" w:ascii="Times New Roman" w:hAnsi="Times New Roman" w:eastAsia="Helvetica" w:cs="Times New Roman"/>
          <w:i w:val="0"/>
          <w:iCs w:val="0"/>
          <w:caps w:val="0"/>
          <w:color w:val="333333"/>
          <w:spacing w:val="0"/>
          <w:sz w:val="20"/>
          <w:szCs w:val="20"/>
          <w:shd w:val="clear" w:fill="FFFFFF"/>
          <w:lang w:val="ru-RU"/>
        </w:rPr>
        <w:t>сказывают</w:t>
      </w:r>
      <w:r>
        <w:rPr>
          <w:rFonts w:hint="default" w:ascii="Times New Roman" w:hAnsi="Times New Roman" w:eastAsia="Helvetica" w:cs="Times New Roman"/>
          <w:i w:val="0"/>
          <w:iCs w:val="0"/>
          <w:caps w:val="0"/>
          <w:color w:val="333333"/>
          <w:spacing w:val="0"/>
          <w:sz w:val="20"/>
          <w:szCs w:val="20"/>
          <w:shd w:val="clear" w:fill="FFFFFF"/>
        </w:rPr>
        <w:t xml:space="preserve"> текст;</w:t>
      </w:r>
    </w:p>
    <w:p>
      <w:pPr>
        <w:keepNext w:val="0"/>
        <w:keepLines w:val="0"/>
        <w:widowControl/>
        <w:numPr>
          <w:ilvl w:val="0"/>
          <w:numId w:val="12"/>
        </w:numPr>
        <w:suppressLineNumbers w:val="0"/>
        <w:spacing w:before="0" w:beforeAutospacing="1" w:after="0" w:afterAutospacing="1"/>
        <w:rPr>
          <w:rFonts w:hint="default" w:ascii="Times New Roman" w:hAnsi="Times New Roman" w:cs="Times New Roman"/>
          <w:sz w:val="20"/>
          <w:szCs w:val="20"/>
        </w:rPr>
      </w:pPr>
      <w:r>
        <w:rPr>
          <w:rFonts w:hint="default" w:ascii="Times New Roman" w:hAnsi="Times New Roman" w:eastAsia="Helvetica" w:cs="Times New Roman"/>
          <w:i w:val="0"/>
          <w:iCs w:val="0"/>
          <w:caps w:val="0"/>
          <w:color w:val="333333"/>
          <w:spacing w:val="0"/>
          <w:sz w:val="20"/>
          <w:szCs w:val="20"/>
          <w:shd w:val="clear" w:fill="FFFFFF"/>
        </w:rPr>
        <w:t>Учитель зада</w:t>
      </w:r>
      <w:r>
        <w:rPr>
          <w:rFonts w:hint="default" w:ascii="Times New Roman" w:hAnsi="Times New Roman" w:eastAsia="Helvetica" w:cs="Times New Roman"/>
          <w:i w:val="0"/>
          <w:iCs w:val="0"/>
          <w:caps w:val="0"/>
          <w:color w:val="333333"/>
          <w:spacing w:val="0"/>
          <w:sz w:val="20"/>
          <w:szCs w:val="20"/>
          <w:shd w:val="clear" w:fill="FFFFFF"/>
          <w:lang w:val="ru-RU"/>
        </w:rPr>
        <w:t>ёт</w:t>
      </w:r>
      <w:r>
        <w:rPr>
          <w:rFonts w:hint="default" w:ascii="Times New Roman" w:hAnsi="Times New Roman" w:eastAsia="Helvetica" w:cs="Times New Roman"/>
          <w:i w:val="0"/>
          <w:iCs w:val="0"/>
          <w:caps w:val="0"/>
          <w:color w:val="333333"/>
          <w:spacing w:val="0"/>
          <w:sz w:val="20"/>
          <w:szCs w:val="20"/>
          <w:shd w:val="clear" w:fill="FFFFFF"/>
        </w:rPr>
        <w:t xml:space="preserve"> </w:t>
      </w:r>
      <w:r>
        <w:rPr>
          <w:rFonts w:hint="default" w:ascii="Times New Roman" w:hAnsi="Times New Roman" w:eastAsia="Helvetica" w:cs="Times New Roman"/>
          <w:i w:val="0"/>
          <w:iCs w:val="0"/>
          <w:caps w:val="0"/>
          <w:color w:val="333333"/>
          <w:spacing w:val="0"/>
          <w:sz w:val="20"/>
          <w:szCs w:val="20"/>
          <w:shd w:val="clear" w:fill="FFFFFF"/>
          <w:lang w:val="ru-RU"/>
        </w:rPr>
        <w:t xml:space="preserve">вопросы </w:t>
      </w:r>
      <w:r>
        <w:rPr>
          <w:rFonts w:hint="default" w:ascii="Times New Roman" w:hAnsi="Times New Roman" w:eastAsia="Helvetica" w:cs="Times New Roman"/>
          <w:i w:val="0"/>
          <w:iCs w:val="0"/>
          <w:caps w:val="0"/>
          <w:color w:val="333333"/>
          <w:spacing w:val="0"/>
          <w:sz w:val="20"/>
          <w:szCs w:val="20"/>
          <w:shd w:val="clear" w:fill="FFFFFF"/>
        </w:rPr>
        <w:t>по тексту, а уч</w:t>
      </w:r>
      <w:r>
        <w:rPr>
          <w:rFonts w:hint="default" w:ascii="Times New Roman" w:hAnsi="Times New Roman" w:eastAsia="Helvetica" w:cs="Times New Roman"/>
          <w:i w:val="0"/>
          <w:iCs w:val="0"/>
          <w:caps w:val="0"/>
          <w:color w:val="333333"/>
          <w:spacing w:val="0"/>
          <w:sz w:val="20"/>
          <w:szCs w:val="20"/>
          <w:shd w:val="clear" w:fill="FFFFFF"/>
          <w:lang w:val="ru-RU"/>
        </w:rPr>
        <w:t>еники</w:t>
      </w:r>
      <w:r>
        <w:rPr>
          <w:rFonts w:hint="default" w:ascii="Times New Roman" w:hAnsi="Times New Roman" w:eastAsia="Helvetica" w:cs="Times New Roman"/>
          <w:i w:val="0"/>
          <w:iCs w:val="0"/>
          <w:caps w:val="0"/>
          <w:color w:val="333333"/>
          <w:spacing w:val="0"/>
          <w:sz w:val="20"/>
          <w:szCs w:val="20"/>
          <w:shd w:val="clear" w:fill="FFFFFF"/>
        </w:rPr>
        <w:t xml:space="preserve"> находят </w:t>
      </w:r>
      <w:r>
        <w:rPr>
          <w:rFonts w:hint="default" w:ascii="Times New Roman" w:hAnsi="Times New Roman" w:eastAsia="Helvetica" w:cs="Times New Roman"/>
          <w:i w:val="0"/>
          <w:iCs w:val="0"/>
          <w:caps w:val="0"/>
          <w:color w:val="333333"/>
          <w:spacing w:val="0"/>
          <w:sz w:val="20"/>
          <w:szCs w:val="20"/>
          <w:shd w:val="clear" w:fill="FFFFFF"/>
          <w:lang w:val="ru-RU"/>
        </w:rPr>
        <w:t xml:space="preserve">ответы </w:t>
      </w:r>
      <w:r>
        <w:rPr>
          <w:rFonts w:hint="default" w:ascii="Times New Roman" w:hAnsi="Times New Roman" w:eastAsia="Helvetica" w:cs="Times New Roman"/>
          <w:i w:val="0"/>
          <w:iCs w:val="0"/>
          <w:caps w:val="0"/>
          <w:color w:val="333333"/>
          <w:spacing w:val="0"/>
          <w:sz w:val="20"/>
          <w:szCs w:val="20"/>
          <w:shd w:val="clear" w:fill="FFFFFF"/>
        </w:rPr>
        <w:t xml:space="preserve">на них </w:t>
      </w:r>
      <w:r>
        <w:rPr>
          <w:rFonts w:hint="default" w:ascii="Times New Roman" w:hAnsi="Times New Roman" w:eastAsia="Helvetica" w:cs="Times New Roman"/>
          <w:i w:val="0"/>
          <w:iCs w:val="0"/>
          <w:caps w:val="0"/>
          <w:color w:val="333333"/>
          <w:spacing w:val="0"/>
          <w:sz w:val="20"/>
          <w:szCs w:val="20"/>
          <w:shd w:val="clear" w:fill="FFFFFF"/>
          <w:lang w:val="ru-RU"/>
        </w:rPr>
        <w:t>в тексте</w:t>
      </w:r>
      <w:r>
        <w:rPr>
          <w:rFonts w:hint="default" w:ascii="Times New Roman" w:hAnsi="Times New Roman" w:eastAsia="Helvetica" w:cs="Times New Roman"/>
          <w:i w:val="0"/>
          <w:iCs w:val="0"/>
          <w:caps w:val="0"/>
          <w:color w:val="333333"/>
          <w:spacing w:val="0"/>
          <w:sz w:val="20"/>
          <w:szCs w:val="20"/>
          <w:shd w:val="clear" w:fill="FFFFFF"/>
        </w:rPr>
        <w:t>.</w:t>
      </w:r>
    </w:p>
    <w:p>
      <w:pPr>
        <w:pStyle w:val="90"/>
        <w:keepNext w:val="0"/>
        <w:keepLines w:val="0"/>
        <w:widowControl/>
        <w:suppressLineNumbers w:val="0"/>
        <w:shd w:val="clear" w:fill="FFFFFF"/>
        <w:spacing w:before="0" w:beforeAutospacing="0" w:after="120" w:afterAutospacing="0"/>
        <w:ind w:left="36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 </w:t>
      </w:r>
    </w:p>
    <w:p>
      <w:pPr>
        <w:pStyle w:val="90"/>
        <w:keepNext w:val="0"/>
        <w:keepLines w:val="0"/>
        <w:widowControl/>
        <w:suppressLineNumbers w:val="0"/>
        <w:shd w:val="clear" w:fill="FFFFFF"/>
        <w:spacing w:before="0" w:beforeAutospacing="0" w:after="120" w:afterAutospacing="0"/>
        <w:ind w:left="36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Вопросы к тексту</w:t>
      </w:r>
    </w:p>
    <w:p>
      <w:pPr>
        <w:keepNext w:val="0"/>
        <w:keepLines w:val="0"/>
        <w:widowControl/>
        <w:numPr>
          <w:ilvl w:val="0"/>
          <w:numId w:val="13"/>
        </w:numPr>
        <w:suppressLineNumbers w:val="0"/>
        <w:spacing w:before="0" w:beforeAutospacing="1" w:after="0" w:afterAutospacing="1"/>
        <w:rPr>
          <w:rFonts w:hint="default" w:ascii="Times New Roman" w:hAnsi="Times New Roman" w:cs="Times New Roman"/>
          <w:sz w:val="20"/>
          <w:szCs w:val="20"/>
        </w:rPr>
      </w:pPr>
      <w:r>
        <w:rPr>
          <w:rFonts w:hint="default" w:ascii="Times New Roman" w:hAnsi="Times New Roman" w:eastAsia="Helvetica" w:cs="Times New Roman"/>
          <w:i w:val="0"/>
          <w:iCs w:val="0"/>
          <w:caps w:val="0"/>
          <w:color w:val="333333"/>
          <w:spacing w:val="0"/>
          <w:sz w:val="20"/>
          <w:szCs w:val="20"/>
          <w:shd w:val="clear" w:fill="FFFFFF"/>
        </w:rPr>
        <w:t>What is the total area of Scotland?</w:t>
      </w:r>
    </w:p>
    <w:p>
      <w:pPr>
        <w:keepNext w:val="0"/>
        <w:keepLines w:val="0"/>
        <w:widowControl/>
        <w:numPr>
          <w:ilvl w:val="0"/>
          <w:numId w:val="13"/>
        </w:numPr>
        <w:suppressLineNumbers w:val="0"/>
        <w:spacing w:before="0" w:beforeAutospacing="1" w:after="0" w:afterAutospacing="1"/>
        <w:rPr>
          <w:rFonts w:hint="default" w:ascii="Times New Roman" w:hAnsi="Times New Roman" w:cs="Times New Roman"/>
          <w:sz w:val="20"/>
          <w:szCs w:val="20"/>
        </w:rPr>
      </w:pPr>
      <w:r>
        <w:rPr>
          <w:rFonts w:hint="default" w:ascii="Times New Roman" w:hAnsi="Times New Roman" w:eastAsia="Helvetica" w:cs="Times New Roman"/>
          <w:i w:val="0"/>
          <w:iCs w:val="0"/>
          <w:caps w:val="0"/>
          <w:color w:val="333333"/>
          <w:spacing w:val="0"/>
          <w:sz w:val="20"/>
          <w:szCs w:val="20"/>
          <w:shd w:val="clear" w:fill="FFFFFF"/>
        </w:rPr>
        <w:t>What is the population of England?</w:t>
      </w:r>
    </w:p>
    <w:p>
      <w:pPr>
        <w:keepNext w:val="0"/>
        <w:keepLines w:val="0"/>
        <w:widowControl/>
        <w:numPr>
          <w:ilvl w:val="0"/>
          <w:numId w:val="13"/>
        </w:numPr>
        <w:suppressLineNumbers w:val="0"/>
        <w:spacing w:before="0" w:beforeAutospacing="1" w:after="0" w:afterAutospacing="1"/>
        <w:rPr>
          <w:rFonts w:hint="default" w:ascii="Times New Roman" w:hAnsi="Times New Roman" w:cs="Times New Roman"/>
          <w:sz w:val="20"/>
          <w:szCs w:val="20"/>
        </w:rPr>
      </w:pPr>
      <w:r>
        <w:rPr>
          <w:rFonts w:hint="default" w:ascii="Times New Roman" w:hAnsi="Times New Roman" w:eastAsia="Helvetica" w:cs="Times New Roman"/>
          <w:i w:val="0"/>
          <w:iCs w:val="0"/>
          <w:caps w:val="0"/>
          <w:color w:val="333333"/>
          <w:spacing w:val="0"/>
          <w:sz w:val="20"/>
          <w:szCs w:val="20"/>
          <w:shd w:val="clear" w:fill="FFFFFF"/>
        </w:rPr>
        <w:t>What is the capital of Northern Ireland?</w:t>
      </w:r>
    </w:p>
    <w:p>
      <w:pPr>
        <w:keepNext w:val="0"/>
        <w:keepLines w:val="0"/>
        <w:widowControl/>
        <w:numPr>
          <w:ilvl w:val="0"/>
          <w:numId w:val="13"/>
        </w:numPr>
        <w:suppressLineNumbers w:val="0"/>
        <w:spacing w:before="0" w:beforeAutospacing="1" w:after="0" w:afterAutospacing="1"/>
        <w:rPr>
          <w:rFonts w:hint="default" w:ascii="Times New Roman" w:hAnsi="Times New Roman" w:cs="Times New Roman"/>
          <w:sz w:val="20"/>
          <w:szCs w:val="20"/>
        </w:rPr>
      </w:pPr>
      <w:r>
        <w:rPr>
          <w:rFonts w:hint="default" w:ascii="Times New Roman" w:hAnsi="Times New Roman" w:eastAsia="Helvetica" w:cs="Times New Roman"/>
          <w:i w:val="0"/>
          <w:iCs w:val="0"/>
          <w:caps w:val="0"/>
          <w:color w:val="333333"/>
          <w:spacing w:val="0"/>
          <w:sz w:val="20"/>
          <w:szCs w:val="20"/>
          <w:shd w:val="clear" w:fill="FFFFFF"/>
        </w:rPr>
        <w:t>What holidays are is Wales?</w:t>
      </w:r>
    </w:p>
    <w:p>
      <w:pPr>
        <w:pStyle w:val="90"/>
        <w:keepNext w:val="0"/>
        <w:keepLines w:val="0"/>
        <w:widowControl/>
        <w:suppressLineNumbers w:val="0"/>
        <w:shd w:val="clear" w:fill="FFFFFF"/>
        <w:spacing w:before="0" w:beforeAutospacing="0" w:after="120" w:afterAutospacing="0"/>
        <w:ind w:left="360" w:right="0" w:firstLine="0"/>
        <w:rPr>
          <w:rFonts w:hint="default" w:ascii="Times New Roman" w:hAnsi="Times New Roman" w:eastAsia="Helvetica" w:cs="Times New Roman"/>
          <w:i w:val="0"/>
          <w:iCs w:val="0"/>
          <w:caps w:val="0"/>
          <w:color w:val="333333"/>
          <w:spacing w:val="0"/>
          <w:sz w:val="20"/>
          <w:szCs w:val="20"/>
        </w:rPr>
      </w:pPr>
      <w:r>
        <w:rPr>
          <w:rFonts w:hint="default" w:ascii="Times New Roman" w:hAnsi="Times New Roman" w:eastAsia="Helvetica" w:cs="Times New Roman"/>
          <w:i w:val="0"/>
          <w:iCs w:val="0"/>
          <w:caps w:val="0"/>
          <w:color w:val="333333"/>
          <w:spacing w:val="0"/>
          <w:sz w:val="20"/>
          <w:szCs w:val="20"/>
          <w:shd w:val="clear" w:fill="FFFFFF"/>
        </w:rPr>
        <w:t> </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auto"/>
          <w:spacing w:val="0"/>
          <w:sz w:val="20"/>
          <w:szCs w:val="20"/>
        </w:rPr>
      </w:pPr>
      <w:r>
        <w:rPr>
          <w:rFonts w:hint="default" w:ascii="Times New Roman" w:hAnsi="Times New Roman" w:eastAsia="Helvetica" w:cs="Times New Roman"/>
          <w:i w:val="0"/>
          <w:iCs w:val="0"/>
          <w:caps w:val="0"/>
          <w:color w:val="auto"/>
          <w:spacing w:val="0"/>
          <w:sz w:val="20"/>
          <w:szCs w:val="20"/>
          <w:shd w:val="clear" w:fill="FFFFFF"/>
        </w:rPr>
        <w:t>Подведение итогов</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Helvetica" w:cs="Times New Roman"/>
          <w:i w:val="0"/>
          <w:iCs w:val="0"/>
          <w:caps w:val="0"/>
          <w:color w:val="auto"/>
          <w:spacing w:val="0"/>
          <w:sz w:val="20"/>
          <w:szCs w:val="20"/>
        </w:rPr>
      </w:pPr>
      <w:r>
        <w:rPr>
          <w:rFonts w:hint="default" w:ascii="Times New Roman" w:hAnsi="Times New Roman" w:eastAsia="Helvetica" w:cs="Times New Roman"/>
          <w:i w:val="0"/>
          <w:iCs w:val="0"/>
          <w:caps w:val="0"/>
          <w:color w:val="auto"/>
          <w:spacing w:val="0"/>
          <w:sz w:val="20"/>
          <w:szCs w:val="20"/>
          <w:shd w:val="clear" w:fill="FFFFFF"/>
        </w:rPr>
        <w:t>Домашнее задание:</w:t>
      </w:r>
    </w:p>
    <w:p>
      <w:pPr>
        <w:pStyle w:val="90"/>
        <w:keepNext w:val="0"/>
        <w:keepLines w:val="0"/>
        <w:widowControl/>
        <w:suppressLineNumbers w:val="0"/>
        <w:shd w:val="clear" w:fill="FFFFFF"/>
        <w:spacing w:before="0" w:beforeAutospacing="0" w:after="120" w:afterAutospacing="0"/>
        <w:ind w:left="0" w:right="0" w:firstLine="0"/>
        <w:rPr>
          <w:rFonts w:hint="default" w:ascii="Times New Roman" w:hAnsi="Times New Roman" w:cs="Times New Roman"/>
          <w:sz w:val="20"/>
          <w:szCs w:val="20"/>
        </w:rPr>
      </w:pPr>
      <w:r>
        <w:rPr>
          <w:rFonts w:hint="default" w:ascii="Times New Roman" w:hAnsi="Times New Roman" w:eastAsia="Helvetica" w:cs="Times New Roman"/>
          <w:i w:val="0"/>
          <w:iCs w:val="0"/>
          <w:caps w:val="0"/>
          <w:color w:val="333333"/>
          <w:spacing w:val="0"/>
          <w:sz w:val="20"/>
          <w:szCs w:val="20"/>
          <w:shd w:val="clear" w:fill="FFFFFF"/>
        </w:rPr>
        <w:t>Читать, переводить текст, составленный учителем.</w:t>
      </w:r>
    </w:p>
    <w:p>
      <w:pPr>
        <w:rPr>
          <w:rFonts w:hint="default" w:ascii="Times New Roman" w:hAnsi="Times New Roman" w:cs="Times New Roman"/>
          <w:sz w:val="20"/>
          <w:szCs w:val="20"/>
          <w:lang w:val="en-US"/>
        </w:rPr>
      </w:pPr>
    </w:p>
    <w:sectPr>
      <w:pgSz w:w="11906" w:h="16838"/>
      <w:pgMar w:top="567" w:right="567" w:bottom="567" w:left="85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0A5CCD"/>
    <w:multiLevelType w:val="singleLevel"/>
    <w:tmpl w:val="FC0A5CCD"/>
    <w:lvl w:ilvl="0" w:tentative="0">
      <w:start w:val="1"/>
      <w:numFmt w:val="decimal"/>
      <w:suff w:val="space"/>
      <w:lvlText w:val="%1."/>
      <w:lvlJc w:val="left"/>
    </w:lvl>
  </w:abstractNum>
  <w:abstractNum w:abstractNumId="1">
    <w:nsid w:val="FFFFFF7C"/>
    <w:multiLevelType w:val="singleLevel"/>
    <w:tmpl w:val="FFFFFF7C"/>
    <w:lvl w:ilvl="0" w:tentative="0">
      <w:start w:val="1"/>
      <w:numFmt w:val="decimal"/>
      <w:pStyle w:val="34"/>
      <w:lvlText w:val="%1."/>
      <w:lvlJc w:val="left"/>
      <w:pPr>
        <w:tabs>
          <w:tab w:val="left" w:pos="2040"/>
        </w:tabs>
        <w:ind w:left="2040" w:hanging="360"/>
      </w:pPr>
    </w:lvl>
  </w:abstractNum>
  <w:abstractNum w:abstractNumId="2">
    <w:nsid w:val="FFFFFF7D"/>
    <w:multiLevelType w:val="singleLevel"/>
    <w:tmpl w:val="FFFFFF7D"/>
    <w:lvl w:ilvl="0" w:tentative="0">
      <w:start w:val="1"/>
      <w:numFmt w:val="decimal"/>
      <w:pStyle w:val="63"/>
      <w:lvlText w:val="%1."/>
      <w:lvlJc w:val="left"/>
      <w:pPr>
        <w:tabs>
          <w:tab w:val="left" w:pos="1620"/>
        </w:tabs>
        <w:ind w:left="1620" w:hanging="360"/>
      </w:pPr>
    </w:lvl>
  </w:abstractNum>
  <w:abstractNum w:abstractNumId="3">
    <w:nsid w:val="FFFFFF7E"/>
    <w:multiLevelType w:val="singleLevel"/>
    <w:tmpl w:val="FFFFFF7E"/>
    <w:lvl w:ilvl="0" w:tentative="0">
      <w:start w:val="1"/>
      <w:numFmt w:val="decimal"/>
      <w:pStyle w:val="49"/>
      <w:lvlText w:val="%1."/>
      <w:lvlJc w:val="left"/>
      <w:pPr>
        <w:tabs>
          <w:tab w:val="left" w:pos="1200"/>
        </w:tabs>
        <w:ind w:left="1200" w:hanging="360"/>
      </w:pPr>
    </w:lvl>
  </w:abstractNum>
  <w:abstractNum w:abstractNumId="4">
    <w:nsid w:val="FFFFFF7F"/>
    <w:multiLevelType w:val="singleLevel"/>
    <w:tmpl w:val="FFFFFF7F"/>
    <w:lvl w:ilvl="0" w:tentative="0">
      <w:start w:val="1"/>
      <w:numFmt w:val="decimal"/>
      <w:pStyle w:val="88"/>
      <w:lvlText w:val="%1."/>
      <w:lvlJc w:val="left"/>
      <w:pPr>
        <w:tabs>
          <w:tab w:val="left" w:pos="780"/>
        </w:tabs>
        <w:ind w:left="780" w:hanging="360"/>
      </w:pPr>
    </w:lvl>
  </w:abstractNum>
  <w:abstractNum w:abstractNumId="5">
    <w:nsid w:val="FFFFFF80"/>
    <w:multiLevelType w:val="singleLevel"/>
    <w:tmpl w:val="FFFFFF80"/>
    <w:lvl w:ilvl="0" w:tentative="0">
      <w:start w:val="1"/>
      <w:numFmt w:val="bullet"/>
      <w:pStyle w:val="77"/>
      <w:lvlText w:val=""/>
      <w:lvlJc w:val="left"/>
      <w:pPr>
        <w:tabs>
          <w:tab w:val="left" w:pos="2040"/>
        </w:tabs>
        <w:ind w:left="2040" w:hanging="360"/>
      </w:pPr>
      <w:rPr>
        <w:rFonts w:hint="default" w:ascii="Wingdings" w:hAnsi="Wingdings"/>
      </w:rPr>
    </w:lvl>
  </w:abstractNum>
  <w:abstractNum w:abstractNumId="6">
    <w:nsid w:val="FFFFFF81"/>
    <w:multiLevelType w:val="singleLevel"/>
    <w:tmpl w:val="FFFFFF81"/>
    <w:lvl w:ilvl="0" w:tentative="0">
      <w:start w:val="1"/>
      <w:numFmt w:val="bullet"/>
      <w:pStyle w:val="81"/>
      <w:lvlText w:val=""/>
      <w:lvlJc w:val="left"/>
      <w:pPr>
        <w:tabs>
          <w:tab w:val="left" w:pos="1620"/>
        </w:tabs>
        <w:ind w:left="1620" w:hanging="360"/>
      </w:pPr>
      <w:rPr>
        <w:rFonts w:hint="default" w:ascii="Wingdings" w:hAnsi="Wingdings"/>
      </w:rPr>
    </w:lvl>
  </w:abstractNum>
  <w:abstractNum w:abstractNumId="7">
    <w:nsid w:val="FFFFFF82"/>
    <w:multiLevelType w:val="singleLevel"/>
    <w:tmpl w:val="FFFFFF82"/>
    <w:lvl w:ilvl="0" w:tentative="0">
      <w:start w:val="1"/>
      <w:numFmt w:val="bullet"/>
      <w:pStyle w:val="84"/>
      <w:lvlText w:val=""/>
      <w:lvlJc w:val="left"/>
      <w:pPr>
        <w:tabs>
          <w:tab w:val="left" w:pos="1200"/>
        </w:tabs>
        <w:ind w:left="1200" w:hanging="360"/>
      </w:pPr>
      <w:rPr>
        <w:rFonts w:hint="default" w:ascii="Wingdings" w:hAnsi="Wingdings"/>
      </w:rPr>
    </w:lvl>
  </w:abstractNum>
  <w:abstractNum w:abstractNumId="8">
    <w:nsid w:val="FFFFFF83"/>
    <w:multiLevelType w:val="singleLevel"/>
    <w:tmpl w:val="FFFFFF83"/>
    <w:lvl w:ilvl="0" w:tentative="0">
      <w:start w:val="1"/>
      <w:numFmt w:val="bullet"/>
      <w:pStyle w:val="83"/>
      <w:lvlText w:val=""/>
      <w:lvlJc w:val="left"/>
      <w:pPr>
        <w:tabs>
          <w:tab w:val="left" w:pos="780"/>
        </w:tabs>
        <w:ind w:left="780" w:hanging="360"/>
      </w:pPr>
      <w:rPr>
        <w:rFonts w:hint="default" w:ascii="Wingdings" w:hAnsi="Wingdings"/>
      </w:rPr>
    </w:lvl>
  </w:abstractNum>
  <w:abstractNum w:abstractNumId="9">
    <w:nsid w:val="FFFFFF88"/>
    <w:multiLevelType w:val="singleLevel"/>
    <w:tmpl w:val="FFFFFF88"/>
    <w:lvl w:ilvl="0" w:tentative="0">
      <w:start w:val="1"/>
      <w:numFmt w:val="decimal"/>
      <w:pStyle w:val="87"/>
      <w:lvlText w:val="%1."/>
      <w:lvlJc w:val="left"/>
      <w:pPr>
        <w:tabs>
          <w:tab w:val="left" w:pos="360"/>
        </w:tabs>
        <w:ind w:left="360" w:hanging="360"/>
      </w:pPr>
    </w:lvl>
  </w:abstractNum>
  <w:abstractNum w:abstractNumId="10">
    <w:nsid w:val="FFFFFF89"/>
    <w:multiLevelType w:val="singleLevel"/>
    <w:tmpl w:val="FFFFFF89"/>
    <w:lvl w:ilvl="0" w:tentative="0">
      <w:start w:val="1"/>
      <w:numFmt w:val="bullet"/>
      <w:pStyle w:val="82"/>
      <w:lvlText w:val=""/>
      <w:lvlJc w:val="left"/>
      <w:pPr>
        <w:tabs>
          <w:tab w:val="left" w:pos="360"/>
        </w:tabs>
        <w:ind w:left="360" w:hanging="360"/>
      </w:pPr>
      <w:rPr>
        <w:rFonts w:hint="default" w:ascii="Wingdings" w:hAnsi="Wingdings"/>
      </w:rPr>
    </w:lvl>
  </w:abstractNum>
  <w:abstractNum w:abstractNumId="11">
    <w:nsid w:val="629CAF37"/>
    <w:multiLevelType w:val="singleLevel"/>
    <w:tmpl w:val="629CAF37"/>
    <w:lvl w:ilvl="0" w:tentative="0">
      <w:start w:val="1"/>
      <w:numFmt w:val="decimal"/>
      <w:suff w:val="space"/>
      <w:lvlText w:val="%1."/>
      <w:lvlJc w:val="left"/>
    </w:lvl>
  </w:abstractNum>
  <w:abstractNum w:abstractNumId="12">
    <w:nsid w:val="79EC70A4"/>
    <w:multiLevelType w:val="singleLevel"/>
    <w:tmpl w:val="79EC70A4"/>
    <w:lvl w:ilvl="0" w:tentative="0">
      <w:start w:val="1"/>
      <w:numFmt w:val="decimal"/>
      <w:suff w:val="space"/>
      <w:lvlText w:val="%1."/>
      <w:lvlJc w:val="left"/>
    </w:lvl>
  </w:abstractNum>
  <w:num w:numId="1">
    <w:abstractNumId w:val="1"/>
  </w:num>
  <w:num w:numId="2">
    <w:abstractNumId w:val="3"/>
  </w:num>
  <w:num w:numId="3">
    <w:abstractNumId w:val="2"/>
  </w:num>
  <w:num w:numId="4">
    <w:abstractNumId w:val="5"/>
  </w:num>
  <w:num w:numId="5">
    <w:abstractNumId w:val="6"/>
  </w:num>
  <w:num w:numId="6">
    <w:abstractNumId w:val="10"/>
  </w:num>
  <w:num w:numId="7">
    <w:abstractNumId w:val="8"/>
  </w:num>
  <w:num w:numId="8">
    <w:abstractNumId w:val="7"/>
  </w:num>
  <w:num w:numId="9">
    <w:abstractNumId w:val="9"/>
  </w:num>
  <w:num w:numId="10">
    <w:abstractNumId w:val="4"/>
  </w:num>
  <w:num w:numId="11">
    <w:abstractNumId w:val="1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60"/>
  <w:drawingGridVerticalSpacing w:val="156"/>
  <w:displayHorizontalDrawingGridEvery w:val="1"/>
  <w:displayVerticalDrawingGridEvery w:val="1"/>
  <w:noPunctuationKerning w:val="1"/>
  <w:characterSpacingControl w:val="doNotCompress"/>
  <w:compat>
    <w:spaceForUL/>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B10CFA"/>
    <w:rsid w:val="00050A31"/>
    <w:rsid w:val="000657E6"/>
    <w:rsid w:val="000716D2"/>
    <w:rsid w:val="00071AAB"/>
    <w:rsid w:val="00082D67"/>
    <w:rsid w:val="000A4F11"/>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B7F6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3836"/>
    <w:rsid w:val="006649F0"/>
    <w:rsid w:val="006712FB"/>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37A78"/>
    <w:rsid w:val="00A91424"/>
    <w:rsid w:val="00AA2C77"/>
    <w:rsid w:val="00AC3FB9"/>
    <w:rsid w:val="00AC702A"/>
    <w:rsid w:val="00AD226F"/>
    <w:rsid w:val="00B13A52"/>
    <w:rsid w:val="00B224CB"/>
    <w:rsid w:val="00B24CF4"/>
    <w:rsid w:val="00B26993"/>
    <w:rsid w:val="00B42EB3"/>
    <w:rsid w:val="00B4570C"/>
    <w:rsid w:val="00B5208C"/>
    <w:rsid w:val="00B74876"/>
    <w:rsid w:val="00BB7C2B"/>
    <w:rsid w:val="00BC1664"/>
    <w:rsid w:val="00BC2546"/>
    <w:rsid w:val="00C05085"/>
    <w:rsid w:val="00C1593D"/>
    <w:rsid w:val="00C56C7E"/>
    <w:rsid w:val="00C7335B"/>
    <w:rsid w:val="00C776A4"/>
    <w:rsid w:val="00CA2C6C"/>
    <w:rsid w:val="00CC0600"/>
    <w:rsid w:val="00CC78AC"/>
    <w:rsid w:val="00CD5C4A"/>
    <w:rsid w:val="00CF7953"/>
    <w:rsid w:val="00D07232"/>
    <w:rsid w:val="00D10245"/>
    <w:rsid w:val="00D11E83"/>
    <w:rsid w:val="00D21BDD"/>
    <w:rsid w:val="00D37AAE"/>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BB10CFA"/>
    <w:rsid w:val="3D2E204C"/>
    <w:rsid w:val="40992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unhideWhenUsed="0" w:uiPriority="0" w:semiHidden="0" w:name="endnote text"/>
    <w:lsdException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qFormat="1"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qFormat="1" w:unhideWhenUsed="0" w:uiPriority="0" w:semiHidden="0" w:name="Table Simple 2"/>
    <w:lsdException w:unhideWhenUsed="0" w:uiPriority="0" w:semiHidden="0" w:name="Table Simple 3"/>
    <w:lsdException w:qFormat="1"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qFormat="1" w:unhideWhenUsed="0" w:uiPriority="0" w:semiHidden="0" w:name="Table Columns 1"/>
    <w:lsdException w:unhideWhenUsed="0" w:uiPriority="0" w:semiHidden="0" w:name="Table Columns 2"/>
    <w:lsdException w:qFormat="1"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qFormat="1" w:unhideWhenUsed="0" w:uiPriority="0" w:semiHidden="0" w:name="Table Grid 4"/>
    <w:lsdException w:unhideWhenUsed="0" w:uiPriority="0" w:semiHidden="0" w:name="Table Grid 5"/>
    <w:lsdException w:unhideWhenUsed="0" w:uiPriority="0" w:semiHidden="0" w:name="Table Grid 6"/>
    <w:lsdException w:qFormat="1" w:unhideWhenUsed="0" w:uiPriority="0" w:semiHidden="0" w:name="Table Grid 7"/>
    <w:lsdException w:qFormat="1" w:unhideWhenUsed="0" w:uiPriority="0" w:semiHidden="0" w:name="Table Grid 8"/>
    <w:lsdException w:unhideWhenUsed="0" w:uiPriority="0" w:semiHidden="0" w:name="Table List 1"/>
    <w:lsdException w:unhideWhenUsed="0" w:uiPriority="0" w:semiHidden="0" w:name="Table List 2"/>
    <w:lsdException w:qFormat="1" w:unhideWhenUsed="0" w:uiPriority="0" w:semiHidden="0" w:name="Table List 3"/>
    <w:lsdException w:qFormat="1"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qFormat="1" w:unhideWhenUsed="0" w:uiPriority="0" w:semiHidden="0" w:name="Table List 8"/>
    <w:lsdException w:unhideWhenUsed="0" w:uiPriority="0" w:semiHidden="0" w:name="Table 3D effects 1"/>
    <w:lsdException w:qFormat="1"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unhideWhenUsed="0" w:uiPriority="0" w:semiHidden="0" w:name="Table Professional"/>
    <w:lsdException w:unhideWhenUsed="0" w:uiPriority="0" w:semiHidden="0" w:name="Table Subtle 1"/>
    <w:lsdException w:qFormat="1" w:unhideWhenUsed="0" w:uiPriority="0" w:semiHidden="0" w:name="Table Subtle 2"/>
    <w:lsdException w:unhideWhenUsed="0" w:uiPriority="0" w:semiHidden="0" w:name="Table Web 1"/>
    <w:lsdException w:qFormat="1"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qFormat="1"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widowControl/>
      <w:spacing w:before="240" w:after="60"/>
      <w:jc w:val="left"/>
      <w:outlineLvl w:val="0"/>
    </w:pPr>
    <w:rPr>
      <w:rFonts w:ascii="Arial" w:hAnsi="Arial" w:cs="Arial"/>
      <w:b/>
      <w:bCs/>
      <w:kern w:val="32"/>
      <w:sz w:val="32"/>
      <w:szCs w:val="32"/>
    </w:rPr>
  </w:style>
  <w:style w:type="paragraph" w:styleId="3">
    <w:name w:val="heading 2"/>
    <w:basedOn w:val="1"/>
    <w:next w:val="1"/>
    <w:semiHidden/>
    <w:unhideWhenUsed/>
    <w:qFormat/>
    <w:uiPriority w:val="0"/>
    <w:pPr>
      <w:keepNext/>
      <w:widowControl/>
      <w:spacing w:before="240" w:after="60"/>
      <w:jc w:val="left"/>
      <w:outlineLvl w:val="1"/>
    </w:pPr>
    <w:rPr>
      <w:rFonts w:ascii="Arial" w:hAnsi="Arial" w:cs="Arial"/>
      <w:b/>
      <w:bCs/>
      <w:i/>
      <w:iCs/>
      <w:kern w:val="0"/>
      <w:sz w:val="28"/>
      <w:szCs w:val="28"/>
    </w:rPr>
  </w:style>
  <w:style w:type="paragraph" w:styleId="4">
    <w:name w:val="heading 3"/>
    <w:basedOn w:val="1"/>
    <w:next w:val="1"/>
    <w:semiHidden/>
    <w:unhideWhenUsed/>
    <w:qFormat/>
    <w:uiPriority w:val="0"/>
    <w:pPr>
      <w:keepNext/>
      <w:widowControl/>
      <w:spacing w:before="240" w:after="60"/>
      <w:jc w:val="left"/>
      <w:outlineLvl w:val="2"/>
    </w:pPr>
    <w:rPr>
      <w:rFonts w:ascii="Arial" w:hAnsi="Arial" w:cs="Arial"/>
      <w:b/>
      <w:bCs/>
      <w:kern w:val="0"/>
      <w:sz w:val="26"/>
      <w:szCs w:val="26"/>
    </w:rPr>
  </w:style>
  <w:style w:type="paragraph" w:styleId="5">
    <w:name w:val="heading 4"/>
    <w:basedOn w:val="1"/>
    <w:next w:val="1"/>
    <w:semiHidden/>
    <w:unhideWhenUsed/>
    <w:qFormat/>
    <w:uiPriority w:val="0"/>
    <w:pPr>
      <w:keepNext/>
      <w:widowControl/>
      <w:spacing w:before="240" w:after="60"/>
      <w:jc w:val="left"/>
      <w:outlineLvl w:val="3"/>
    </w:pPr>
    <w:rPr>
      <w:b/>
      <w:bCs/>
      <w:kern w:val="0"/>
      <w:sz w:val="28"/>
      <w:szCs w:val="28"/>
    </w:rPr>
  </w:style>
  <w:style w:type="paragraph" w:styleId="6">
    <w:name w:val="heading 5"/>
    <w:basedOn w:val="1"/>
    <w:next w:val="1"/>
    <w:semiHidden/>
    <w:unhideWhenUsed/>
    <w:qFormat/>
    <w:uiPriority w:val="0"/>
    <w:pPr>
      <w:widowControl/>
      <w:spacing w:before="240" w:after="60"/>
      <w:jc w:val="left"/>
      <w:outlineLvl w:val="4"/>
    </w:pPr>
    <w:rPr>
      <w:b/>
      <w:bCs/>
      <w:i/>
      <w:iCs/>
      <w:kern w:val="0"/>
      <w:sz w:val="26"/>
      <w:szCs w:val="26"/>
    </w:rPr>
  </w:style>
  <w:style w:type="paragraph" w:styleId="7">
    <w:name w:val="heading 6"/>
    <w:basedOn w:val="1"/>
    <w:next w:val="1"/>
    <w:semiHidden/>
    <w:unhideWhenUsed/>
    <w:qFormat/>
    <w:uiPriority w:val="0"/>
    <w:pPr>
      <w:widowControl/>
      <w:spacing w:before="240" w:after="60"/>
      <w:outlineLvl w:val="5"/>
    </w:pPr>
    <w:rPr>
      <w:b/>
      <w:bCs/>
      <w:kern w:val="0"/>
      <w:sz w:val="22"/>
      <w:szCs w:val="22"/>
    </w:rPr>
  </w:style>
  <w:style w:type="paragraph" w:styleId="8">
    <w:name w:val="heading 7"/>
    <w:basedOn w:val="1"/>
    <w:next w:val="1"/>
    <w:semiHidden/>
    <w:unhideWhenUsed/>
    <w:qFormat/>
    <w:uiPriority w:val="0"/>
    <w:pPr>
      <w:widowControl/>
      <w:spacing w:before="240" w:after="60"/>
      <w:outlineLvl w:val="6"/>
    </w:pPr>
    <w:rPr>
      <w:kern w:val="0"/>
      <w:sz w:val="24"/>
      <w:szCs w:val="24"/>
    </w:rPr>
  </w:style>
  <w:style w:type="paragraph" w:styleId="9">
    <w:name w:val="heading 8"/>
    <w:basedOn w:val="1"/>
    <w:next w:val="1"/>
    <w:semiHidden/>
    <w:unhideWhenUsed/>
    <w:qFormat/>
    <w:uiPriority w:val="0"/>
    <w:pPr>
      <w:widowControl/>
      <w:spacing w:before="240" w:after="60"/>
      <w:jc w:val="left"/>
      <w:outlineLvl w:val="7"/>
    </w:pPr>
    <w:rPr>
      <w:i/>
      <w:iCs/>
      <w:kern w:val="0"/>
      <w:sz w:val="24"/>
      <w:szCs w:val="24"/>
    </w:rPr>
  </w:style>
  <w:style w:type="paragraph" w:styleId="10">
    <w:name w:val="heading 9"/>
    <w:basedOn w:val="1"/>
    <w:next w:val="1"/>
    <w:semiHidden/>
    <w:unhideWhenUsed/>
    <w:qFormat/>
    <w:uiPriority w:val="0"/>
    <w:pPr>
      <w:widowControl/>
      <w:spacing w:before="240" w:after="60"/>
      <w:jc w:val="left"/>
      <w:outlineLvl w:val="8"/>
    </w:pPr>
    <w:rPr>
      <w:rFonts w:ascii="Arial" w:hAnsi="Arial" w:cs="Arial"/>
      <w:kern w:val="0"/>
      <w:sz w:val="22"/>
      <w:szCs w:val="22"/>
    </w:rPr>
  </w:style>
  <w:style w:type="character" w:default="1" w:styleId="11">
    <w:name w:val="Default Paragraph Font"/>
    <w:semiHidden/>
    <w:uiPriority w:val="0"/>
  </w:style>
  <w:style w:type="table" w:default="1" w:styleId="12">
    <w:name w:val="Normal Table"/>
    <w:semiHidden/>
    <w:uiPriority w:val="0"/>
    <w:tblPr>
      <w:tblCellMar>
        <w:top w:w="0" w:type="dxa"/>
        <w:left w:w="108" w:type="dxa"/>
        <w:bottom w:w="0" w:type="dxa"/>
        <w:right w:w="108" w:type="dxa"/>
      </w:tblCellMar>
    </w:tblPr>
  </w:style>
  <w:style w:type="character" w:styleId="13">
    <w:name w:val="HTML Sample"/>
    <w:basedOn w:val="11"/>
    <w:uiPriority w:val="0"/>
    <w:rPr>
      <w:rFonts w:ascii="Courier New" w:hAnsi="Courier New" w:cs="Courier New"/>
    </w:rPr>
  </w:style>
  <w:style w:type="character" w:styleId="14">
    <w:name w:val="FollowedHyperlink"/>
    <w:basedOn w:val="11"/>
    <w:qFormat/>
    <w:uiPriority w:val="0"/>
    <w:rPr>
      <w:color w:val="800080"/>
      <w:u w:val="single"/>
    </w:rPr>
  </w:style>
  <w:style w:type="character" w:styleId="15">
    <w:name w:val="footnote reference"/>
    <w:basedOn w:val="11"/>
    <w:qFormat/>
    <w:uiPriority w:val="0"/>
    <w:rPr>
      <w:vertAlign w:val="superscript"/>
    </w:rPr>
  </w:style>
  <w:style w:type="character" w:styleId="16">
    <w:name w:val="annotation reference"/>
    <w:basedOn w:val="11"/>
    <w:qFormat/>
    <w:uiPriority w:val="0"/>
    <w:rPr>
      <w:sz w:val="21"/>
      <w:szCs w:val="21"/>
    </w:rPr>
  </w:style>
  <w:style w:type="character" w:styleId="17">
    <w:name w:val="endnote reference"/>
    <w:basedOn w:val="11"/>
    <w:qFormat/>
    <w:uiPriority w:val="0"/>
    <w:rPr>
      <w:vertAlign w:val="superscript"/>
    </w:rPr>
  </w:style>
  <w:style w:type="character" w:styleId="18">
    <w:name w:val="HTML Acronym"/>
    <w:basedOn w:val="11"/>
    <w:uiPriority w:val="0"/>
  </w:style>
  <w:style w:type="character" w:styleId="19">
    <w:name w:val="Emphasis"/>
    <w:basedOn w:val="11"/>
    <w:qFormat/>
    <w:uiPriority w:val="0"/>
    <w:rPr>
      <w:i/>
      <w:iCs/>
    </w:rPr>
  </w:style>
  <w:style w:type="character" w:styleId="20">
    <w:name w:val="Hyperlink"/>
    <w:basedOn w:val="11"/>
    <w:qFormat/>
    <w:uiPriority w:val="0"/>
    <w:rPr>
      <w:color w:val="0000FF"/>
      <w:u w:val="single"/>
    </w:rPr>
  </w:style>
  <w:style w:type="character" w:styleId="21">
    <w:name w:val="HTML Keyboard"/>
    <w:basedOn w:val="11"/>
    <w:qFormat/>
    <w:uiPriority w:val="0"/>
    <w:rPr>
      <w:rFonts w:ascii="Courier New" w:hAnsi="Courier New" w:cs="Courier New"/>
      <w:sz w:val="20"/>
      <w:szCs w:val="20"/>
    </w:rPr>
  </w:style>
  <w:style w:type="character" w:styleId="22">
    <w:name w:val="HTML Code"/>
    <w:basedOn w:val="11"/>
    <w:qFormat/>
    <w:uiPriority w:val="0"/>
    <w:rPr>
      <w:rFonts w:ascii="Courier New" w:hAnsi="Courier New" w:cs="Courier New"/>
      <w:sz w:val="20"/>
      <w:szCs w:val="20"/>
    </w:rPr>
  </w:style>
  <w:style w:type="character" w:styleId="23">
    <w:name w:val="page number"/>
    <w:basedOn w:val="11"/>
    <w:qFormat/>
    <w:uiPriority w:val="0"/>
  </w:style>
  <w:style w:type="character" w:styleId="24">
    <w:name w:val="line number"/>
    <w:basedOn w:val="11"/>
    <w:uiPriority w:val="0"/>
  </w:style>
  <w:style w:type="character" w:styleId="25">
    <w:name w:val="HTML Definition"/>
    <w:basedOn w:val="11"/>
    <w:qFormat/>
    <w:uiPriority w:val="0"/>
    <w:rPr>
      <w:i/>
      <w:iCs/>
    </w:rPr>
  </w:style>
  <w:style w:type="character" w:styleId="26">
    <w:name w:val="HTML Variable"/>
    <w:basedOn w:val="11"/>
    <w:uiPriority w:val="0"/>
    <w:rPr>
      <w:i/>
      <w:iCs/>
    </w:rPr>
  </w:style>
  <w:style w:type="character" w:styleId="27">
    <w:name w:val="HTML Typewriter"/>
    <w:basedOn w:val="11"/>
    <w:uiPriority w:val="0"/>
    <w:rPr>
      <w:rFonts w:ascii="Courier New" w:hAnsi="Courier New" w:cs="Courier New"/>
      <w:sz w:val="20"/>
      <w:szCs w:val="20"/>
    </w:rPr>
  </w:style>
  <w:style w:type="character" w:styleId="28">
    <w:name w:val="Strong"/>
    <w:basedOn w:val="11"/>
    <w:qFormat/>
    <w:uiPriority w:val="0"/>
    <w:rPr>
      <w:b/>
      <w:bCs/>
    </w:rPr>
  </w:style>
  <w:style w:type="character" w:styleId="29">
    <w:name w:val="HTML Cite"/>
    <w:basedOn w:val="11"/>
    <w:uiPriority w:val="0"/>
    <w:rPr>
      <w:i/>
      <w:iCs/>
    </w:rPr>
  </w:style>
  <w:style w:type="paragraph" w:styleId="30">
    <w:name w:val="Balloon Text"/>
    <w:basedOn w:val="1"/>
    <w:uiPriority w:val="0"/>
    <w:rPr>
      <w:sz w:val="16"/>
      <w:szCs w:val="16"/>
    </w:rPr>
  </w:style>
  <w:style w:type="paragraph" w:styleId="31">
    <w:name w:val="List 5"/>
    <w:basedOn w:val="1"/>
    <w:uiPriority w:val="0"/>
    <w:pPr>
      <w:ind w:left="1800" w:hanging="360"/>
    </w:pPr>
  </w:style>
  <w:style w:type="paragraph" w:styleId="32">
    <w:name w:val="List Continue"/>
    <w:basedOn w:val="1"/>
    <w:uiPriority w:val="0"/>
    <w:pPr>
      <w:spacing w:after="120"/>
      <w:ind w:left="360"/>
    </w:pPr>
  </w:style>
  <w:style w:type="paragraph" w:styleId="33">
    <w:name w:val="Body Text 2"/>
    <w:basedOn w:val="1"/>
    <w:qFormat/>
    <w:uiPriority w:val="0"/>
    <w:pPr>
      <w:spacing w:after="120" w:line="480" w:lineRule="auto"/>
    </w:pPr>
  </w:style>
  <w:style w:type="paragraph" w:styleId="34">
    <w:name w:val="List Number 5"/>
    <w:basedOn w:val="1"/>
    <w:uiPriority w:val="0"/>
    <w:pPr>
      <w:numPr>
        <w:ilvl w:val="0"/>
        <w:numId w:val="1"/>
      </w:numPr>
    </w:pPr>
  </w:style>
  <w:style w:type="paragraph" w:styleId="35">
    <w:name w:val="Closing"/>
    <w:basedOn w:val="1"/>
    <w:uiPriority w:val="0"/>
    <w:pPr>
      <w:ind w:left="4320"/>
    </w:pPr>
  </w:style>
  <w:style w:type="paragraph" w:styleId="36">
    <w:name w:val="Normal Indent"/>
    <w:basedOn w:val="1"/>
    <w:qFormat/>
    <w:uiPriority w:val="0"/>
    <w:pPr>
      <w:ind w:left="708"/>
    </w:pPr>
  </w:style>
  <w:style w:type="paragraph" w:styleId="37">
    <w:name w:val="envelope return"/>
    <w:basedOn w:val="1"/>
    <w:qFormat/>
    <w:uiPriority w:val="0"/>
    <w:rPr>
      <w:rFonts w:ascii="Arial" w:hAnsi="Arial" w:cs="Arial"/>
      <w:sz w:val="20"/>
    </w:rPr>
  </w:style>
  <w:style w:type="paragraph" w:styleId="38">
    <w:name w:val="Plain Text"/>
    <w:basedOn w:val="1"/>
    <w:uiPriority w:val="0"/>
    <w:rPr>
      <w:rFonts w:ascii="Courier New" w:hAnsi="Courier New" w:cs="Courier New"/>
      <w:sz w:val="20"/>
    </w:rPr>
  </w:style>
  <w:style w:type="paragraph" w:styleId="39">
    <w:name w:val="Body Text Indent 3"/>
    <w:basedOn w:val="1"/>
    <w:qFormat/>
    <w:uiPriority w:val="0"/>
    <w:pPr>
      <w:spacing w:after="120"/>
      <w:ind w:left="360"/>
    </w:pPr>
    <w:rPr>
      <w:sz w:val="16"/>
      <w:szCs w:val="16"/>
    </w:rPr>
  </w:style>
  <w:style w:type="paragraph" w:styleId="40">
    <w:name w:val="endnote text"/>
    <w:basedOn w:val="1"/>
    <w:uiPriority w:val="0"/>
    <w:pPr>
      <w:snapToGrid w:val="0"/>
      <w:jc w:val="left"/>
    </w:pPr>
  </w:style>
  <w:style w:type="paragraph" w:styleId="41">
    <w:name w:val="caption"/>
    <w:basedOn w:val="1"/>
    <w:next w:val="1"/>
    <w:semiHidden/>
    <w:unhideWhenUsed/>
    <w:qFormat/>
    <w:uiPriority w:val="0"/>
    <w:rPr>
      <w:rFonts w:ascii="Arial" w:hAnsi="Arial" w:eastAsia="黑体" w:cs="Arial"/>
      <w:sz w:val="20"/>
    </w:rPr>
  </w:style>
  <w:style w:type="paragraph" w:styleId="42">
    <w:name w:val="annotation text"/>
    <w:basedOn w:val="1"/>
    <w:qFormat/>
    <w:uiPriority w:val="0"/>
    <w:pPr>
      <w:jc w:val="left"/>
    </w:pPr>
  </w:style>
  <w:style w:type="paragraph" w:styleId="43">
    <w:name w:val="index 1"/>
    <w:basedOn w:val="1"/>
    <w:next w:val="1"/>
    <w:qFormat/>
    <w:uiPriority w:val="0"/>
  </w:style>
  <w:style w:type="paragraph" w:styleId="44">
    <w:name w:val="annotation subject"/>
    <w:basedOn w:val="42"/>
    <w:next w:val="42"/>
    <w:uiPriority w:val="0"/>
    <w:rPr>
      <w:b/>
      <w:bCs/>
    </w:rPr>
  </w:style>
  <w:style w:type="paragraph" w:styleId="45">
    <w:name w:val="Document Map"/>
    <w:basedOn w:val="1"/>
    <w:uiPriority w:val="0"/>
    <w:pPr>
      <w:shd w:val="clear" w:color="auto" w:fill="000080"/>
    </w:pPr>
  </w:style>
  <w:style w:type="paragraph" w:styleId="46">
    <w:name w:val="footnote text"/>
    <w:basedOn w:val="1"/>
    <w:uiPriority w:val="0"/>
    <w:pPr>
      <w:snapToGrid w:val="0"/>
      <w:jc w:val="left"/>
    </w:pPr>
    <w:rPr>
      <w:sz w:val="18"/>
      <w:szCs w:val="18"/>
    </w:rPr>
  </w:style>
  <w:style w:type="paragraph" w:styleId="47">
    <w:name w:val="toc 8"/>
    <w:basedOn w:val="1"/>
    <w:next w:val="1"/>
    <w:qFormat/>
    <w:uiPriority w:val="0"/>
    <w:pPr>
      <w:ind w:left="2940" w:leftChars="1400"/>
    </w:pPr>
  </w:style>
  <w:style w:type="paragraph" w:styleId="48">
    <w:name w:val="index 2"/>
    <w:basedOn w:val="1"/>
    <w:next w:val="1"/>
    <w:uiPriority w:val="0"/>
    <w:pPr>
      <w:ind w:left="200" w:leftChars="200"/>
    </w:pPr>
  </w:style>
  <w:style w:type="paragraph" w:styleId="49">
    <w:name w:val="List Number 3"/>
    <w:basedOn w:val="1"/>
    <w:uiPriority w:val="0"/>
    <w:pPr>
      <w:numPr>
        <w:ilvl w:val="0"/>
        <w:numId w:val="2"/>
      </w:numPr>
    </w:pPr>
  </w:style>
  <w:style w:type="paragraph" w:styleId="50">
    <w:name w:val="HTML Address"/>
    <w:basedOn w:val="1"/>
    <w:uiPriority w:val="0"/>
    <w:rPr>
      <w:i/>
      <w:iCs/>
    </w:rPr>
  </w:style>
  <w:style w:type="paragraph" w:styleId="51">
    <w:name w:val="index 7"/>
    <w:basedOn w:val="1"/>
    <w:next w:val="1"/>
    <w:qFormat/>
    <w:uiPriority w:val="0"/>
    <w:pPr>
      <w:ind w:left="1200" w:leftChars="1200"/>
    </w:pPr>
  </w:style>
  <w:style w:type="paragraph" w:styleId="52">
    <w:name w:val="index 3"/>
    <w:basedOn w:val="1"/>
    <w:next w:val="1"/>
    <w:qFormat/>
    <w:uiPriority w:val="0"/>
    <w:pPr>
      <w:ind w:left="400" w:leftChars="400"/>
    </w:pPr>
  </w:style>
  <w:style w:type="paragraph" w:styleId="53">
    <w:name w:val="index 5"/>
    <w:basedOn w:val="1"/>
    <w:next w:val="1"/>
    <w:qFormat/>
    <w:uiPriority w:val="0"/>
    <w:pPr>
      <w:ind w:left="800" w:leftChars="800"/>
    </w:pPr>
  </w:style>
  <w:style w:type="paragraph" w:styleId="54">
    <w:name w:val="index 4"/>
    <w:basedOn w:val="1"/>
    <w:next w:val="1"/>
    <w:qFormat/>
    <w:uiPriority w:val="0"/>
    <w:pPr>
      <w:ind w:left="600" w:leftChars="600"/>
    </w:pPr>
  </w:style>
  <w:style w:type="paragraph" w:styleId="55">
    <w:name w:val="header"/>
    <w:basedOn w:val="1"/>
    <w:qFormat/>
    <w:uiPriority w:val="0"/>
    <w:pPr>
      <w:tabs>
        <w:tab w:val="center" w:pos="4153"/>
        <w:tab w:val="right" w:pos="8306"/>
      </w:tabs>
    </w:pPr>
  </w:style>
  <w:style w:type="paragraph" w:styleId="56">
    <w:name w:val="toc 9"/>
    <w:basedOn w:val="1"/>
    <w:next w:val="1"/>
    <w:qFormat/>
    <w:uiPriority w:val="0"/>
    <w:pPr>
      <w:ind w:left="3360" w:leftChars="1600"/>
    </w:pPr>
  </w:style>
  <w:style w:type="paragraph" w:styleId="57">
    <w:name w:val="toc 7"/>
    <w:basedOn w:val="1"/>
    <w:next w:val="1"/>
    <w:qFormat/>
    <w:uiPriority w:val="0"/>
    <w:pPr>
      <w:ind w:left="2520" w:leftChars="1200"/>
    </w:pPr>
  </w:style>
  <w:style w:type="paragraph" w:styleId="58">
    <w:name w:val="index 6"/>
    <w:basedOn w:val="1"/>
    <w:next w:val="1"/>
    <w:qFormat/>
    <w:uiPriority w:val="0"/>
    <w:pPr>
      <w:ind w:left="1000" w:leftChars="1000"/>
    </w:pPr>
  </w:style>
  <w:style w:type="paragraph" w:styleId="59">
    <w:name w:val="envelope address"/>
    <w:basedOn w:val="1"/>
    <w:qFormat/>
    <w:uiPriority w:val="0"/>
    <w:pPr>
      <w:framePr w:w="7920" w:h="1980" w:hRule="exact" w:hSpace="180" w:wrap="around" w:vAnchor="margin" w:hAnchor="page" w:xAlign="center" w:yAlign="bottom"/>
      <w:ind w:left="2880"/>
    </w:pPr>
    <w:rPr>
      <w:rFonts w:ascii="Arial" w:hAnsi="Arial" w:cs="Arial"/>
      <w:sz w:val="24"/>
      <w:szCs w:val="24"/>
    </w:rPr>
  </w:style>
  <w:style w:type="paragraph" w:styleId="60">
    <w:name w:val="index 8"/>
    <w:basedOn w:val="1"/>
    <w:next w:val="1"/>
    <w:qFormat/>
    <w:uiPriority w:val="0"/>
    <w:pPr>
      <w:ind w:left="1400" w:leftChars="1400"/>
    </w:pPr>
  </w:style>
  <w:style w:type="paragraph" w:styleId="61">
    <w:name w:val="Body Text"/>
    <w:basedOn w:val="1"/>
    <w:qFormat/>
    <w:uiPriority w:val="0"/>
    <w:pPr>
      <w:spacing w:after="120"/>
    </w:pPr>
  </w:style>
  <w:style w:type="paragraph" w:styleId="62">
    <w:name w:val="index 9"/>
    <w:basedOn w:val="1"/>
    <w:next w:val="1"/>
    <w:qFormat/>
    <w:uiPriority w:val="0"/>
    <w:pPr>
      <w:ind w:left="1600" w:leftChars="1600"/>
    </w:pPr>
  </w:style>
  <w:style w:type="paragraph" w:styleId="63">
    <w:name w:val="List Number 4"/>
    <w:basedOn w:val="1"/>
    <w:qFormat/>
    <w:uiPriority w:val="0"/>
    <w:pPr>
      <w:numPr>
        <w:ilvl w:val="0"/>
        <w:numId w:val="3"/>
      </w:numPr>
    </w:pPr>
  </w:style>
  <w:style w:type="paragraph" w:styleId="64">
    <w:name w:val="toa heading"/>
    <w:basedOn w:val="1"/>
    <w:next w:val="1"/>
    <w:qFormat/>
    <w:uiPriority w:val="0"/>
    <w:pPr>
      <w:spacing w:before="120"/>
    </w:pPr>
    <w:rPr>
      <w:rFonts w:ascii="Arial" w:hAnsi="Arial" w:cs="Arial"/>
      <w:sz w:val="24"/>
      <w:szCs w:val="24"/>
    </w:rPr>
  </w:style>
  <w:style w:type="paragraph" w:styleId="65">
    <w:name w:val="index heading"/>
    <w:basedOn w:val="1"/>
    <w:next w:val="43"/>
    <w:qFormat/>
    <w:uiPriority w:val="0"/>
    <w:rPr>
      <w:rFonts w:ascii="Arial" w:hAnsi="Arial" w:cs="Arial"/>
      <w:b/>
      <w:bCs/>
    </w:rPr>
  </w:style>
  <w:style w:type="paragraph" w:styleId="66">
    <w:name w:val="toc 1"/>
    <w:basedOn w:val="1"/>
    <w:next w:val="1"/>
    <w:qFormat/>
    <w:uiPriority w:val="0"/>
  </w:style>
  <w:style w:type="paragraph" w:styleId="67">
    <w:name w:val="table of authorities"/>
    <w:basedOn w:val="1"/>
    <w:next w:val="1"/>
    <w:uiPriority w:val="0"/>
    <w:pPr>
      <w:ind w:left="420" w:leftChars="200"/>
    </w:pPr>
  </w:style>
  <w:style w:type="paragraph" w:styleId="68">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69">
    <w:name w:val="toc 6"/>
    <w:basedOn w:val="1"/>
    <w:next w:val="1"/>
    <w:qFormat/>
    <w:uiPriority w:val="0"/>
    <w:pPr>
      <w:ind w:left="2100" w:leftChars="1000"/>
    </w:pPr>
  </w:style>
  <w:style w:type="paragraph" w:styleId="70">
    <w:name w:val="table of figures"/>
    <w:basedOn w:val="1"/>
    <w:next w:val="1"/>
    <w:qFormat/>
    <w:uiPriority w:val="0"/>
    <w:pPr>
      <w:ind w:leftChars="200" w:hanging="200" w:hangingChars="200"/>
    </w:pPr>
  </w:style>
  <w:style w:type="paragraph" w:styleId="71">
    <w:name w:val="toc 3"/>
    <w:basedOn w:val="1"/>
    <w:next w:val="1"/>
    <w:qFormat/>
    <w:uiPriority w:val="0"/>
    <w:pPr>
      <w:ind w:left="840" w:leftChars="400"/>
    </w:pPr>
  </w:style>
  <w:style w:type="paragraph" w:styleId="72">
    <w:name w:val="toc 2"/>
    <w:basedOn w:val="1"/>
    <w:next w:val="1"/>
    <w:qFormat/>
    <w:uiPriority w:val="0"/>
    <w:pPr>
      <w:ind w:left="420" w:leftChars="200"/>
    </w:pPr>
  </w:style>
  <w:style w:type="paragraph" w:styleId="73">
    <w:name w:val="toc 4"/>
    <w:basedOn w:val="1"/>
    <w:next w:val="1"/>
    <w:qFormat/>
    <w:uiPriority w:val="0"/>
    <w:pPr>
      <w:ind w:left="1260" w:leftChars="600"/>
    </w:pPr>
  </w:style>
  <w:style w:type="paragraph" w:styleId="74">
    <w:name w:val="toc 5"/>
    <w:basedOn w:val="1"/>
    <w:next w:val="1"/>
    <w:qFormat/>
    <w:uiPriority w:val="0"/>
    <w:pPr>
      <w:ind w:left="1680" w:leftChars="800"/>
    </w:pPr>
  </w:style>
  <w:style w:type="paragraph" w:styleId="75">
    <w:name w:val="Note Heading"/>
    <w:basedOn w:val="1"/>
    <w:next w:val="1"/>
    <w:qFormat/>
    <w:uiPriority w:val="0"/>
  </w:style>
  <w:style w:type="paragraph" w:styleId="76">
    <w:name w:val="Date"/>
    <w:basedOn w:val="1"/>
    <w:next w:val="1"/>
    <w:qFormat/>
    <w:uiPriority w:val="0"/>
  </w:style>
  <w:style w:type="paragraph" w:styleId="77">
    <w:name w:val="List Bullet 5"/>
    <w:basedOn w:val="1"/>
    <w:qFormat/>
    <w:uiPriority w:val="0"/>
    <w:pPr>
      <w:numPr>
        <w:ilvl w:val="0"/>
        <w:numId w:val="4"/>
      </w:numPr>
    </w:pPr>
  </w:style>
  <w:style w:type="paragraph" w:styleId="78">
    <w:name w:val="Body Text First Indent"/>
    <w:basedOn w:val="61"/>
    <w:qFormat/>
    <w:uiPriority w:val="0"/>
    <w:pPr>
      <w:ind w:firstLine="210"/>
    </w:pPr>
  </w:style>
  <w:style w:type="paragraph" w:styleId="79">
    <w:name w:val="Body Text First Indent 2"/>
    <w:basedOn w:val="80"/>
    <w:qFormat/>
    <w:uiPriority w:val="0"/>
    <w:pPr>
      <w:ind w:firstLine="210"/>
    </w:pPr>
  </w:style>
  <w:style w:type="paragraph" w:styleId="80">
    <w:name w:val="Body Text Indent"/>
    <w:basedOn w:val="1"/>
    <w:qFormat/>
    <w:uiPriority w:val="0"/>
    <w:pPr>
      <w:spacing w:after="120"/>
      <w:ind w:left="360"/>
    </w:pPr>
  </w:style>
  <w:style w:type="paragraph" w:styleId="81">
    <w:name w:val="List Bullet 4"/>
    <w:basedOn w:val="1"/>
    <w:qFormat/>
    <w:uiPriority w:val="0"/>
    <w:pPr>
      <w:numPr>
        <w:ilvl w:val="0"/>
        <w:numId w:val="5"/>
      </w:numPr>
    </w:pPr>
  </w:style>
  <w:style w:type="paragraph" w:styleId="82">
    <w:name w:val="List Bullet"/>
    <w:basedOn w:val="1"/>
    <w:uiPriority w:val="0"/>
    <w:pPr>
      <w:numPr>
        <w:ilvl w:val="0"/>
        <w:numId w:val="6"/>
      </w:numPr>
    </w:pPr>
  </w:style>
  <w:style w:type="paragraph" w:styleId="83">
    <w:name w:val="List Bullet 2"/>
    <w:basedOn w:val="1"/>
    <w:qFormat/>
    <w:uiPriority w:val="0"/>
    <w:pPr>
      <w:numPr>
        <w:ilvl w:val="0"/>
        <w:numId w:val="7"/>
      </w:numPr>
    </w:pPr>
  </w:style>
  <w:style w:type="paragraph" w:styleId="84">
    <w:name w:val="List Bullet 3"/>
    <w:basedOn w:val="1"/>
    <w:qFormat/>
    <w:uiPriority w:val="0"/>
    <w:pPr>
      <w:numPr>
        <w:ilvl w:val="0"/>
        <w:numId w:val="8"/>
      </w:numPr>
    </w:pPr>
  </w:style>
  <w:style w:type="paragraph" w:styleId="85">
    <w:name w:val="Title"/>
    <w:basedOn w:val="1"/>
    <w:qFormat/>
    <w:uiPriority w:val="0"/>
    <w:pPr>
      <w:spacing w:before="240" w:after="60"/>
      <w:jc w:val="center"/>
      <w:outlineLvl w:val="0"/>
    </w:pPr>
    <w:rPr>
      <w:rFonts w:ascii="Arial" w:hAnsi="Arial" w:cs="Arial"/>
      <w:b/>
      <w:bCs/>
      <w:kern w:val="28"/>
      <w:sz w:val="32"/>
      <w:szCs w:val="32"/>
    </w:rPr>
  </w:style>
  <w:style w:type="paragraph" w:styleId="86">
    <w:name w:val="footer"/>
    <w:basedOn w:val="1"/>
    <w:qFormat/>
    <w:uiPriority w:val="0"/>
    <w:pPr>
      <w:tabs>
        <w:tab w:val="center" w:pos="4153"/>
        <w:tab w:val="right" w:pos="8306"/>
      </w:tabs>
    </w:pPr>
  </w:style>
  <w:style w:type="paragraph" w:styleId="87">
    <w:name w:val="List Number"/>
    <w:basedOn w:val="1"/>
    <w:qFormat/>
    <w:uiPriority w:val="0"/>
    <w:pPr>
      <w:numPr>
        <w:ilvl w:val="0"/>
        <w:numId w:val="9"/>
      </w:numPr>
    </w:pPr>
  </w:style>
  <w:style w:type="paragraph" w:styleId="88">
    <w:name w:val="List Number 2"/>
    <w:basedOn w:val="1"/>
    <w:qFormat/>
    <w:uiPriority w:val="0"/>
    <w:pPr>
      <w:numPr>
        <w:ilvl w:val="0"/>
        <w:numId w:val="10"/>
      </w:numPr>
    </w:pPr>
  </w:style>
  <w:style w:type="paragraph" w:styleId="89">
    <w:name w:val="List"/>
    <w:basedOn w:val="1"/>
    <w:qFormat/>
    <w:uiPriority w:val="0"/>
    <w:pPr>
      <w:ind w:left="360" w:hanging="360"/>
    </w:pPr>
  </w:style>
  <w:style w:type="paragraph" w:styleId="90">
    <w:name w:val="Normal (Web)"/>
    <w:qFormat/>
    <w:uiPriority w:val="0"/>
    <w:pPr>
      <w:spacing w:before="0" w:beforeAutospacing="1" w:after="0" w:afterAutospacing="1"/>
      <w:ind w:left="0" w:right="0"/>
      <w:jc w:val="left"/>
    </w:pPr>
    <w:rPr>
      <w:kern w:val="0"/>
      <w:sz w:val="24"/>
      <w:szCs w:val="24"/>
      <w:lang w:val="en-US" w:eastAsia="zh-CN" w:bidi="ar"/>
    </w:rPr>
  </w:style>
  <w:style w:type="paragraph" w:styleId="91">
    <w:name w:val="Body Text 3"/>
    <w:basedOn w:val="1"/>
    <w:qFormat/>
    <w:uiPriority w:val="0"/>
    <w:pPr>
      <w:spacing w:after="120"/>
    </w:pPr>
    <w:rPr>
      <w:sz w:val="16"/>
      <w:szCs w:val="16"/>
    </w:rPr>
  </w:style>
  <w:style w:type="paragraph" w:styleId="92">
    <w:name w:val="Body Text Indent 2"/>
    <w:basedOn w:val="1"/>
    <w:qFormat/>
    <w:uiPriority w:val="0"/>
    <w:pPr>
      <w:spacing w:after="120" w:line="480" w:lineRule="auto"/>
      <w:ind w:left="360"/>
    </w:pPr>
  </w:style>
  <w:style w:type="paragraph" w:styleId="93">
    <w:name w:val="Subtitle"/>
    <w:basedOn w:val="1"/>
    <w:qFormat/>
    <w:uiPriority w:val="0"/>
    <w:pPr>
      <w:spacing w:after="60"/>
      <w:jc w:val="center"/>
      <w:outlineLvl w:val="1"/>
    </w:pPr>
    <w:rPr>
      <w:rFonts w:ascii="Arial" w:hAnsi="Arial" w:cs="Arial"/>
      <w:sz w:val="24"/>
      <w:szCs w:val="24"/>
    </w:rPr>
  </w:style>
  <w:style w:type="paragraph" w:styleId="94">
    <w:name w:val="Signature"/>
    <w:basedOn w:val="1"/>
    <w:qFormat/>
    <w:uiPriority w:val="0"/>
    <w:pPr>
      <w:ind w:left="4320"/>
    </w:pPr>
  </w:style>
  <w:style w:type="paragraph" w:styleId="95">
    <w:name w:val="Salutation"/>
    <w:basedOn w:val="1"/>
    <w:next w:val="1"/>
    <w:qFormat/>
    <w:uiPriority w:val="0"/>
  </w:style>
  <w:style w:type="paragraph" w:styleId="96">
    <w:name w:val="List Continue 2"/>
    <w:basedOn w:val="1"/>
    <w:qFormat/>
    <w:uiPriority w:val="0"/>
    <w:pPr>
      <w:spacing w:after="120"/>
      <w:ind w:left="720"/>
    </w:pPr>
  </w:style>
  <w:style w:type="paragraph" w:styleId="97">
    <w:name w:val="List Continue 3"/>
    <w:basedOn w:val="1"/>
    <w:qFormat/>
    <w:uiPriority w:val="0"/>
    <w:pPr>
      <w:spacing w:after="120"/>
      <w:ind w:left="1080"/>
    </w:pPr>
  </w:style>
  <w:style w:type="paragraph" w:styleId="98">
    <w:name w:val="List Continue 4"/>
    <w:basedOn w:val="1"/>
    <w:qFormat/>
    <w:uiPriority w:val="0"/>
    <w:pPr>
      <w:spacing w:after="120"/>
      <w:ind w:left="1440"/>
    </w:pPr>
  </w:style>
  <w:style w:type="paragraph" w:styleId="99">
    <w:name w:val="List Continue 5"/>
    <w:basedOn w:val="1"/>
    <w:qFormat/>
    <w:uiPriority w:val="0"/>
    <w:pPr>
      <w:spacing w:after="120"/>
      <w:ind w:left="1800"/>
    </w:pPr>
  </w:style>
  <w:style w:type="paragraph" w:styleId="100">
    <w:name w:val="List 2"/>
    <w:basedOn w:val="1"/>
    <w:qFormat/>
    <w:uiPriority w:val="0"/>
    <w:pPr>
      <w:ind w:left="720" w:hanging="360"/>
    </w:pPr>
  </w:style>
  <w:style w:type="paragraph" w:styleId="101">
    <w:name w:val="List 3"/>
    <w:basedOn w:val="1"/>
    <w:qFormat/>
    <w:uiPriority w:val="0"/>
    <w:pPr>
      <w:ind w:left="1080" w:hanging="360"/>
    </w:pPr>
  </w:style>
  <w:style w:type="paragraph" w:styleId="102">
    <w:name w:val="List 4"/>
    <w:basedOn w:val="1"/>
    <w:qFormat/>
    <w:uiPriority w:val="0"/>
    <w:pPr>
      <w:ind w:left="1440" w:hanging="360"/>
    </w:pPr>
  </w:style>
  <w:style w:type="paragraph" w:styleId="103">
    <w:name w:val="HTML Preformatted"/>
    <w:basedOn w:val="1"/>
    <w:qFormat/>
    <w:uiPriority w:val="0"/>
    <w:rPr>
      <w:rFonts w:ascii="Courier New" w:hAnsi="Courier New" w:cs="Courier New"/>
      <w:sz w:val="20"/>
    </w:rPr>
  </w:style>
  <w:style w:type="paragraph" w:styleId="104">
    <w:name w:val="Block Text"/>
    <w:basedOn w:val="1"/>
    <w:qFormat/>
    <w:uiPriority w:val="0"/>
    <w:pPr>
      <w:spacing w:after="120"/>
      <w:ind w:left="1440" w:right="1440"/>
    </w:pPr>
  </w:style>
  <w:style w:type="paragraph" w:styleId="105">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sz w:val="24"/>
      <w:szCs w:val="24"/>
    </w:rPr>
  </w:style>
  <w:style w:type="paragraph" w:styleId="106">
    <w:name w:val="E-mail Signature"/>
    <w:basedOn w:val="1"/>
    <w:qFormat/>
    <w:uiPriority w:val="0"/>
  </w:style>
  <w:style w:type="table" w:styleId="107">
    <w:name w:val="Table Colorful 2"/>
    <w:basedOn w:val="12"/>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08">
    <w:name w:val="Table Grid 2"/>
    <w:basedOn w:val="12"/>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09">
    <w:name w:val="Table Subtle 1"/>
    <w:basedOn w:val="12"/>
    <w:uiPriority w:val="0"/>
    <w:pPr>
      <w:widowControl w:val="0"/>
      <w:jc w:val="both"/>
    </w:pPr>
    <w:tblPr>
      <w:tblStyleRowBandSize w:val="1"/>
    </w:tblPr>
    <w:tblStylePr w:type="firstRow">
      <w:tblPr/>
      <w:tcPr>
        <w:tcBorders>
          <w:top w:val="single" w:color="000000" w:sz="6" w:space="0"/>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nil"/>
          <w:bottom w:val="single" w:color="000000" w:sz="12" w:space="0"/>
          <w:right w:val="nil"/>
          <w:insideH w:val="nil"/>
          <w:insideV w:val="nil"/>
          <w:tl2br w:val="nil"/>
          <w:tr2bl w:val="nil"/>
        </w:tcBorders>
      </w:tcPr>
    </w:tblStylePr>
    <w:tblStylePr w:type="band1Horz">
      <w:tblPr/>
      <w:tcPr>
        <w:tcBorders>
          <w:top w:val="nil"/>
          <w:left w:val="single" w:color="000000" w:sz="6"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0">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1">
    <w:name w:val="Table Web 3"/>
    <w:basedOn w:val="12"/>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12">
    <w:name w:val="Table Grid 6"/>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3">
    <w:name w:val="Table Simple 1"/>
    <w:basedOn w:val="12"/>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top w:val="nil"/>
          <w:left w:val="single" w:color="008000" w:sz="6" w:space="0"/>
          <w:bottom w:val="nil"/>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114">
    <w:name w:val="Table Grid 1"/>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style>
  <w:style w:type="table" w:styleId="11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6">
    <w:name w:val="Table List 5"/>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17">
    <w:name w:val="Table Classic 4"/>
    <w:basedOn w:val="12"/>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top w:val="nil"/>
          <w:left w:val="single" w:color="000000" w:sz="6" w:space="0"/>
          <w:bottom w:val="nil"/>
          <w:right w:val="nil"/>
          <w:insideH w:val="nil"/>
          <w:insideV w:val="nil"/>
          <w:tl2br w:val="nil"/>
          <w:tr2bl w:val="nil"/>
        </w:tcBorders>
        <w:shd w:val="pct50" w:color="000080" w:fill="FFFFFF"/>
      </w:tcPr>
    </w:tblStylePr>
    <w:tblStylePr w:type="lastRow">
      <w:rPr>
        <w:color w:val="000080"/>
      </w:rPr>
      <w:tblPr/>
      <w:tcPr>
        <w:tcBorders>
          <w:top w:val="nil"/>
          <w:left w:val="single" w:color="000000" w:sz="6" w:space="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18">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9">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20">
    <w:name w:val="Table Grid 5"/>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single" w:color="000000" w:sz="12" w:space="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1">
    <w:name w:val="Table 3D effects 3"/>
    <w:basedOn w:val="12"/>
    <w:uiPriority w:val="0"/>
    <w:pPr>
      <w:widowControl w:val="0"/>
      <w:jc w:val="both"/>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22">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23">
    <w:name w:val="Table Columns 4"/>
    <w:basedOn w:val="12"/>
    <w:uiPriority w:val="0"/>
    <w:pPr>
      <w:widowControl w:val="0"/>
      <w:jc w:val="both"/>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4">
    <w:name w:val="Table Classic 3"/>
    <w:basedOn w:val="12"/>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top w:val="nil"/>
          <w:left w:val="single" w:color="000000" w:sz="6" w:space="0"/>
          <w:bottom w:val="nil"/>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125">
    <w:name w:val="Table Professional"/>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126">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27">
    <w:name w:val="Table Colorful 1"/>
    <w:basedOn w:val="12"/>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28">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129">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30">
    <w:name w:val="Table List 7"/>
    <w:basedOn w:val="12"/>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top w:val="nil"/>
          <w:left w:val="single" w:color="008000" w:sz="12" w:space="0"/>
          <w:bottom w:val="nil"/>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31">
    <w:name w:val="Table Contemporary"/>
    <w:basedOn w:val="12"/>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32">
    <w:name w:val="Table List 6"/>
    <w:basedOn w:val="12"/>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style>
  <w:style w:type="table" w:styleId="133">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3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top w:val="nil"/>
          <w:left w:val="double" w:color="000000" w:sz="6" w:space="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5">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top w:val="nil"/>
          <w:left w:val="single" w:color="000000" w:sz="6" w:space="0"/>
          <w:bottom w:val="nil"/>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styleId="136">
    <w:name w:val="Table Grid 3"/>
    <w:basedOn w:val="12"/>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37">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nil"/>
          <w:bottom w:val="single" w:color="000000" w:sz="12"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8">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top w:val="nil"/>
          <w:left w:val="single" w:color="000000" w:sz="12" w:space="0"/>
          <w:bottom w:val="nil"/>
          <w:right w:val="nil"/>
          <w:insideH w:val="nil"/>
          <w:insideV w:val="nil"/>
          <w:tl2br w:val="nil"/>
          <w:tr2bl w:val="nil"/>
        </w:tcBorders>
        <w:shd w:val="solid" w:color="808080" w:fill="FFFFFF"/>
      </w:tcPr>
    </w:tblStylePr>
  </w:style>
  <w:style w:type="table" w:styleId="139">
    <w:name w:val="Table List 1"/>
    <w:basedOn w:val="12"/>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top w:val="nil"/>
          <w:left w:val="single" w:color="000000" w:sz="6" w:space="0"/>
          <w:bottom w:val="nil"/>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0">
    <w:name w:val="Table Web 1"/>
    <w:basedOn w:val="12"/>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41">
    <w:name w:val="Table Colorful 3"/>
    <w:basedOn w:val="12"/>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top w:val="nil"/>
          <w:left w:val="single" w:color="000000" w:sz="6" w:space="0"/>
          <w:bottom w:val="nil"/>
          <w:right w:val="nil"/>
          <w:insideH w:val="nil"/>
          <w:insideV w:val="nil"/>
          <w:tl2br w:val="nil"/>
          <w:tr2bl w:val="nil"/>
        </w:tcBorders>
        <w:shd w:val="solid" w:color="008080" w:fill="FFFFFF"/>
      </w:tcPr>
    </w:tblStylePr>
    <w:tblStylePr w:type="firstCol">
      <w:tblPr/>
      <w:tcPr>
        <w:tcBorders>
          <w:top w:val="nil"/>
          <w:left w:val="nil"/>
          <w:bottom w:val="single" w:color="000000" w:sz="36" w:space="0"/>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42">
    <w:name w:val="Table Columns 5"/>
    <w:basedOn w:val="12"/>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top w:val="nil"/>
          <w:left w:val="single" w:color="808080" w:sz="6" w:space="0"/>
          <w:bottom w:val="nil"/>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43">
    <w:name w:val="Table Classic 2"/>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top w:val="nil"/>
          <w:left w:val="single" w:color="000000" w:sz="6" w:space="0"/>
          <w:bottom w:val="nil"/>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4">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top w:val="nil"/>
          <w:left w:val="single" w:color="000000" w:sz="12" w:space="0"/>
          <w:bottom w:val="nil"/>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45">
    <w:name w:val="Table 3D effects 1"/>
    <w:basedOn w:val="12"/>
    <w:uiPriority w:val="0"/>
    <w:pPr>
      <w:widowControl w:val="0"/>
      <w:jc w:val="both"/>
    </w:pPr>
    <w:tblPr/>
    <w:tcPr>
      <w:shd w:val="solid" w:color="C0C0C0" w:fill="FFFFFF"/>
    </w:tcPr>
    <w:tblStylePr w:type="firstRow">
      <w:rPr>
        <w:b/>
        <w:bCs/>
        <w:color w:val="800080"/>
      </w:rPr>
      <w:tblPr/>
      <w:tcPr>
        <w:tcBorders>
          <w:top w:val="nil"/>
          <w:left w:val="single" w:color="808080" w:sz="6" w:space="0"/>
          <w:bottom w:val="nil"/>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single" w:color="FFFFFF" w:sz="6" w:space="0"/>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6">
    <w:name w:val="Table Columns 2"/>
    <w:basedOn w:val="12"/>
    <w:uiPriority w:val="0"/>
    <w:pPr>
      <w:widowControl w:val="0"/>
      <w:jc w:val="both"/>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7">
    <w:name w:val="Table Simple 2"/>
    <w:basedOn w:val="12"/>
    <w:qFormat/>
    <w:uiPriority w:val="0"/>
    <w:pPr>
      <w:widowControl w:val="0"/>
      <w:jc w:val="both"/>
    </w:pPr>
    <w:tblPr/>
    <w:tblStylePr w:type="firstRow">
      <w:rPr>
        <w:b/>
        <w:bCs/>
      </w:rPr>
      <w:tblPr/>
      <w:tcPr>
        <w:tcBorders>
          <w:top w:val="nil"/>
          <w:left w:val="single" w:color="000000" w:sz="12" w:space="0"/>
          <w:bottom w:val="nil"/>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nil"/>
          <w:bottom w:val="single" w:color="000000" w:sz="6" w:space="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8">
    <w:name w:val="Table Simple 3"/>
    <w:basedOn w:val="12"/>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4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50">
    <w:name w:val="Table List 2"/>
    <w:basedOn w:val="12"/>
    <w:uiPriority w:val="0"/>
    <w:pPr>
      <w:widowControl w:val="0"/>
      <w:jc w:val="both"/>
    </w:pPr>
    <w:tblPr>
      <w:tblBorders>
        <w:bottom w:val="single" w:color="808080" w:sz="12" w:space="0"/>
      </w:tblBorders>
    </w:tblPr>
    <w:tblStylePr w:type="firstRow">
      <w:rPr>
        <w:b/>
        <w:bCs/>
        <w:color w:val="FFFFFF"/>
      </w:rPr>
      <w:tblPr/>
      <w:tcPr>
        <w:tcBorders>
          <w:top w:val="nil"/>
          <w:left w:val="single" w:color="000000" w:sz="6" w:space="0"/>
          <w:bottom w:val="nil"/>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Office_11.2.0.11225_F1E327BC-269C-435d-A152-05C5408002CA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2023-11-11T14:08:00Z</dcterms:created>
  <dc:creator>Ольга Н</dc:creator>
  <cp:lastModifiedBy>Ольга Н</cp:lastModifiedBy>
  <dcterms:modified xsi:type="dcterms:W3CDTF">2023-11-11T14:26:26Z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1049-11.2.0.11225</vt:lpwstr>
  </property>
  <property fmtid="{D5CDD505-2E9C-101B-9397-08002B2CF9AE}" pid="3" name="ICV">
    <vt:lpwstr>7B4ADE6BC0974E6F8A499F697C9551A4</vt:lpwstr>
  </property>
</Properties>
</file>