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B" w:rsidRDefault="0031504D" w:rsidP="00C970DB">
      <w:pPr>
        <w:pStyle w:val="a3"/>
        <w:rPr>
          <w:b/>
          <w:sz w:val="28"/>
        </w:rPr>
      </w:pPr>
      <w:r>
        <w:rPr>
          <w:b/>
          <w:sz w:val="28"/>
        </w:rPr>
        <w:t>МБУДО «</w:t>
      </w:r>
      <w:r w:rsidR="00C970DB">
        <w:rPr>
          <w:b/>
          <w:sz w:val="28"/>
        </w:rPr>
        <w:t>ГОРОДСКОЙ ДВОРЕЦ ДЕТСКОГО ТВОРЧЕСТВА</w:t>
      </w:r>
    </w:p>
    <w:p w:rsidR="00C970DB" w:rsidRDefault="00C970DB" w:rsidP="00C970DB">
      <w:pPr>
        <w:pStyle w:val="a3"/>
        <w:rPr>
          <w:b/>
          <w:sz w:val="28"/>
        </w:rPr>
      </w:pPr>
      <w:r>
        <w:rPr>
          <w:b/>
          <w:sz w:val="28"/>
        </w:rPr>
        <w:t>ИМ. А. АЛИША</w:t>
      </w:r>
      <w:r w:rsidR="0031504D">
        <w:rPr>
          <w:b/>
          <w:sz w:val="28"/>
        </w:rPr>
        <w:t>» Г.КАЗАНИ</w:t>
      </w:r>
    </w:p>
    <w:p w:rsidR="00C970DB" w:rsidRDefault="00C970DB" w:rsidP="00C970DB">
      <w:pPr>
        <w:pStyle w:val="a3"/>
        <w:rPr>
          <w:b/>
          <w:sz w:val="28"/>
        </w:rPr>
      </w:pPr>
    </w:p>
    <w:p w:rsidR="00C970DB" w:rsidRDefault="00C970DB" w:rsidP="00C970DB">
      <w:pPr>
        <w:pStyle w:val="a3"/>
        <w:ind w:left="4320" w:firstLine="720"/>
        <w:jc w:val="left"/>
        <w:rPr>
          <w:sz w:val="28"/>
        </w:rPr>
      </w:pPr>
    </w:p>
    <w:p w:rsidR="00462503" w:rsidRDefault="00462503" w:rsidP="00C970DB">
      <w:pPr>
        <w:pStyle w:val="a3"/>
        <w:ind w:left="4320" w:firstLine="720"/>
        <w:jc w:val="left"/>
        <w:rPr>
          <w:sz w:val="28"/>
        </w:rPr>
      </w:pPr>
    </w:p>
    <w:p w:rsidR="00462503" w:rsidRDefault="00462503" w:rsidP="00C970DB">
      <w:pPr>
        <w:pStyle w:val="a3"/>
        <w:ind w:left="4320" w:firstLine="720"/>
        <w:jc w:val="left"/>
        <w:rPr>
          <w:sz w:val="28"/>
        </w:rPr>
      </w:pPr>
    </w:p>
    <w:p w:rsidR="0031504D" w:rsidRDefault="0031504D" w:rsidP="0031504D">
      <w:pPr>
        <w:pStyle w:val="a3"/>
        <w:jc w:val="both"/>
        <w:rPr>
          <w:sz w:val="28"/>
          <w:szCs w:val="28"/>
        </w:rPr>
        <w:sectPr w:rsidR="0031504D" w:rsidSect="002602A7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503" w:rsidRDefault="0031504D" w:rsidP="0031504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Принята</w:t>
      </w:r>
      <w:proofErr w:type="gramEnd"/>
      <w:r>
        <w:rPr>
          <w:sz w:val="28"/>
          <w:szCs w:val="28"/>
        </w:rPr>
        <w:t xml:space="preserve"> на заседании</w:t>
      </w:r>
    </w:p>
    <w:p w:rsidR="00C970DB" w:rsidRPr="00462503" w:rsidRDefault="00C970DB" w:rsidP="0031504D">
      <w:pPr>
        <w:pStyle w:val="a3"/>
        <w:jc w:val="both"/>
        <w:rPr>
          <w:sz w:val="28"/>
          <w:szCs w:val="28"/>
        </w:rPr>
      </w:pPr>
      <w:r w:rsidRPr="00462503">
        <w:rPr>
          <w:sz w:val="28"/>
          <w:szCs w:val="28"/>
        </w:rPr>
        <w:t>педагогическо</w:t>
      </w:r>
      <w:r w:rsidR="0031504D">
        <w:rPr>
          <w:sz w:val="28"/>
          <w:szCs w:val="28"/>
        </w:rPr>
        <w:t>го</w:t>
      </w:r>
      <w:r w:rsidRPr="00462503">
        <w:rPr>
          <w:sz w:val="28"/>
          <w:szCs w:val="28"/>
        </w:rPr>
        <w:t xml:space="preserve"> совет</w:t>
      </w:r>
      <w:r w:rsidR="0031504D">
        <w:rPr>
          <w:sz w:val="28"/>
          <w:szCs w:val="28"/>
        </w:rPr>
        <w:t>а</w:t>
      </w:r>
      <w:r w:rsidRPr="00462503">
        <w:rPr>
          <w:sz w:val="28"/>
          <w:szCs w:val="28"/>
        </w:rPr>
        <w:t xml:space="preserve"> отдела </w:t>
      </w:r>
    </w:p>
    <w:p w:rsidR="00C970DB" w:rsidRPr="00462503" w:rsidRDefault="0031504D" w:rsidP="003150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</w:t>
      </w:r>
      <w:r w:rsidR="00C970DB" w:rsidRPr="00462503">
        <w:rPr>
          <w:sz w:val="28"/>
          <w:szCs w:val="28"/>
        </w:rPr>
        <w:t xml:space="preserve"> 20</w:t>
      </w:r>
      <w:r w:rsidR="00C76977">
        <w:rPr>
          <w:sz w:val="28"/>
          <w:szCs w:val="28"/>
        </w:rPr>
        <w:t>2</w:t>
      </w:r>
      <w:r w:rsidR="00C970DB" w:rsidRPr="00462503">
        <w:rPr>
          <w:sz w:val="28"/>
          <w:szCs w:val="28"/>
        </w:rPr>
        <w:t>1 г.</w:t>
      </w:r>
    </w:p>
    <w:p w:rsidR="0031504D" w:rsidRDefault="0031504D" w:rsidP="0031504D">
      <w:pPr>
        <w:pStyle w:val="a3"/>
        <w:jc w:val="both"/>
        <w:rPr>
          <w:sz w:val="28"/>
          <w:szCs w:val="28"/>
        </w:rPr>
      </w:pPr>
    </w:p>
    <w:p w:rsidR="0031504D" w:rsidRDefault="0031504D" w:rsidP="0031504D">
      <w:pPr>
        <w:pStyle w:val="a3"/>
        <w:jc w:val="both"/>
        <w:rPr>
          <w:sz w:val="28"/>
          <w:szCs w:val="28"/>
        </w:rPr>
      </w:pPr>
    </w:p>
    <w:p w:rsidR="0031504D" w:rsidRDefault="0031504D" w:rsidP="0031504D">
      <w:pPr>
        <w:pStyle w:val="a3"/>
        <w:jc w:val="both"/>
        <w:rPr>
          <w:sz w:val="28"/>
          <w:szCs w:val="28"/>
        </w:rPr>
      </w:pPr>
    </w:p>
    <w:p w:rsidR="0031504D" w:rsidRDefault="0031504D" w:rsidP="0031504D">
      <w:pPr>
        <w:pStyle w:val="a3"/>
        <w:jc w:val="both"/>
        <w:rPr>
          <w:sz w:val="28"/>
          <w:szCs w:val="28"/>
        </w:rPr>
      </w:pPr>
    </w:p>
    <w:p w:rsidR="0031504D" w:rsidRDefault="0031504D" w:rsidP="0031504D">
      <w:pPr>
        <w:pStyle w:val="a3"/>
        <w:jc w:val="both"/>
        <w:rPr>
          <w:sz w:val="28"/>
          <w:szCs w:val="28"/>
        </w:rPr>
      </w:pPr>
    </w:p>
    <w:p w:rsidR="0031504D" w:rsidRDefault="0031504D" w:rsidP="003150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62503">
        <w:rPr>
          <w:sz w:val="28"/>
          <w:szCs w:val="28"/>
        </w:rPr>
        <w:t>Утвержд</w:t>
      </w:r>
      <w:r>
        <w:rPr>
          <w:sz w:val="28"/>
          <w:szCs w:val="28"/>
        </w:rPr>
        <w:t>аю»</w:t>
      </w:r>
    </w:p>
    <w:p w:rsidR="00C970DB" w:rsidRPr="00462503" w:rsidRDefault="00C970DB" w:rsidP="0031504D">
      <w:pPr>
        <w:pStyle w:val="a3"/>
        <w:jc w:val="right"/>
        <w:rPr>
          <w:sz w:val="28"/>
          <w:szCs w:val="28"/>
        </w:rPr>
      </w:pPr>
      <w:r w:rsidRPr="00462503">
        <w:rPr>
          <w:sz w:val="28"/>
          <w:szCs w:val="28"/>
        </w:rPr>
        <w:t xml:space="preserve">Заведующая отделом </w:t>
      </w:r>
    </w:p>
    <w:p w:rsidR="00C970DB" w:rsidRPr="00462503" w:rsidRDefault="00C970DB" w:rsidP="0031504D">
      <w:pPr>
        <w:pStyle w:val="a3"/>
        <w:jc w:val="right"/>
        <w:rPr>
          <w:sz w:val="28"/>
          <w:szCs w:val="28"/>
        </w:rPr>
      </w:pPr>
      <w:r w:rsidRPr="00462503">
        <w:rPr>
          <w:sz w:val="28"/>
          <w:szCs w:val="28"/>
        </w:rPr>
        <w:t xml:space="preserve">патриотического воспитания </w:t>
      </w:r>
    </w:p>
    <w:p w:rsidR="00C970DB" w:rsidRPr="00462503" w:rsidRDefault="00C970DB" w:rsidP="0031504D">
      <w:pPr>
        <w:pStyle w:val="a3"/>
        <w:jc w:val="right"/>
        <w:rPr>
          <w:sz w:val="28"/>
          <w:szCs w:val="28"/>
        </w:rPr>
      </w:pPr>
      <w:r w:rsidRPr="00462503">
        <w:rPr>
          <w:sz w:val="28"/>
          <w:szCs w:val="28"/>
        </w:rPr>
        <w:t>«</w:t>
      </w:r>
      <w:r w:rsidRPr="00462503">
        <w:rPr>
          <w:sz w:val="28"/>
          <w:szCs w:val="28"/>
          <w:lang w:val="en-US"/>
        </w:rPr>
        <w:t>AVANTE</w:t>
      </w:r>
      <w:r w:rsidRPr="00462503">
        <w:rPr>
          <w:sz w:val="28"/>
          <w:szCs w:val="28"/>
        </w:rPr>
        <w:t xml:space="preserve">» ГДДТ им. </w:t>
      </w:r>
      <w:proofErr w:type="spellStart"/>
      <w:r w:rsidRPr="00462503">
        <w:rPr>
          <w:sz w:val="28"/>
          <w:szCs w:val="28"/>
        </w:rPr>
        <w:t>А.Алиша</w:t>
      </w:r>
      <w:proofErr w:type="spellEnd"/>
    </w:p>
    <w:p w:rsidR="00C970DB" w:rsidRPr="00462503" w:rsidRDefault="00C970DB" w:rsidP="0031504D">
      <w:pPr>
        <w:pStyle w:val="a3"/>
        <w:jc w:val="right"/>
        <w:rPr>
          <w:sz w:val="28"/>
          <w:szCs w:val="28"/>
        </w:rPr>
      </w:pPr>
    </w:p>
    <w:p w:rsidR="00C970DB" w:rsidRPr="00462503" w:rsidRDefault="0031504D" w:rsidP="0031504D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_________________</w:t>
      </w:r>
      <w:r w:rsidR="00C970DB" w:rsidRPr="00462503">
        <w:rPr>
          <w:sz w:val="28"/>
          <w:szCs w:val="28"/>
          <w:lang w:val="ru-RU"/>
        </w:rPr>
        <w:t>Хадыева</w:t>
      </w:r>
      <w:proofErr w:type="spellEnd"/>
      <w:r w:rsidR="00C970DB" w:rsidRPr="00462503">
        <w:rPr>
          <w:sz w:val="28"/>
          <w:szCs w:val="28"/>
          <w:lang w:val="ru-RU"/>
        </w:rPr>
        <w:t xml:space="preserve"> Р.З. </w:t>
      </w:r>
    </w:p>
    <w:p w:rsidR="00C970DB" w:rsidRPr="00462503" w:rsidRDefault="00C970DB" w:rsidP="00C970DB">
      <w:pPr>
        <w:jc w:val="right"/>
        <w:rPr>
          <w:sz w:val="28"/>
          <w:szCs w:val="28"/>
          <w:lang w:val="ru-RU"/>
        </w:rPr>
      </w:pPr>
    </w:p>
    <w:p w:rsidR="0031504D" w:rsidRDefault="0031504D" w:rsidP="00C970DB">
      <w:pPr>
        <w:jc w:val="center"/>
        <w:rPr>
          <w:lang w:val="ru-RU"/>
        </w:rPr>
        <w:sectPr w:rsidR="0031504D" w:rsidSect="003150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0DB" w:rsidRDefault="00C970DB" w:rsidP="00C970DB">
      <w:pPr>
        <w:jc w:val="center"/>
        <w:rPr>
          <w:lang w:val="ru-RU"/>
        </w:rPr>
      </w:pPr>
    </w:p>
    <w:p w:rsidR="00462503" w:rsidRDefault="00462503" w:rsidP="00C970DB">
      <w:pPr>
        <w:jc w:val="center"/>
        <w:rPr>
          <w:lang w:val="ru-RU"/>
        </w:rPr>
      </w:pPr>
    </w:p>
    <w:p w:rsidR="00462503" w:rsidRDefault="00462503" w:rsidP="00C970DB">
      <w:pPr>
        <w:jc w:val="center"/>
        <w:rPr>
          <w:lang w:val="ru-RU"/>
        </w:rPr>
      </w:pPr>
    </w:p>
    <w:p w:rsidR="00462503" w:rsidRDefault="00462503" w:rsidP="00C970DB">
      <w:pPr>
        <w:jc w:val="center"/>
        <w:rPr>
          <w:lang w:val="ru-RU"/>
        </w:rPr>
      </w:pPr>
    </w:p>
    <w:p w:rsidR="00C970DB" w:rsidRPr="00462503" w:rsidRDefault="00C970DB" w:rsidP="00462503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462503">
        <w:rPr>
          <w:b/>
          <w:sz w:val="36"/>
          <w:szCs w:val="36"/>
          <w:lang w:val="ru-RU"/>
        </w:rPr>
        <w:t>Методические рекомендации</w:t>
      </w:r>
    </w:p>
    <w:p w:rsidR="00C970DB" w:rsidRPr="00462503" w:rsidRDefault="00C970DB" w:rsidP="00462503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462503">
        <w:rPr>
          <w:b/>
          <w:sz w:val="36"/>
          <w:szCs w:val="36"/>
          <w:lang w:val="ru-RU"/>
        </w:rPr>
        <w:t>для воспитанников объединения «</w:t>
      </w:r>
      <w:r w:rsidR="00462503">
        <w:rPr>
          <w:b/>
          <w:sz w:val="36"/>
          <w:szCs w:val="36"/>
          <w:lang w:val="ru-RU"/>
        </w:rPr>
        <w:t>Карат</w:t>
      </w:r>
      <w:r w:rsidRPr="00462503">
        <w:rPr>
          <w:b/>
          <w:sz w:val="36"/>
          <w:szCs w:val="36"/>
          <w:lang w:val="ru-RU"/>
        </w:rPr>
        <w:t xml:space="preserve">э </w:t>
      </w:r>
      <w:proofErr w:type="spellStart"/>
      <w:r w:rsidRPr="00462503">
        <w:rPr>
          <w:b/>
          <w:sz w:val="36"/>
          <w:szCs w:val="36"/>
          <w:lang w:val="ru-RU"/>
        </w:rPr>
        <w:t>Кёкусинкай</w:t>
      </w:r>
      <w:proofErr w:type="spellEnd"/>
      <w:r w:rsidRPr="00462503">
        <w:rPr>
          <w:b/>
          <w:sz w:val="36"/>
          <w:szCs w:val="36"/>
          <w:lang w:val="ru-RU"/>
        </w:rPr>
        <w:t>».</w:t>
      </w:r>
    </w:p>
    <w:p w:rsidR="00C970DB" w:rsidRDefault="00C970DB" w:rsidP="00462503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462503">
        <w:rPr>
          <w:b/>
          <w:sz w:val="36"/>
          <w:szCs w:val="36"/>
          <w:lang w:val="ru-RU"/>
        </w:rPr>
        <w:t>Группа нач</w:t>
      </w:r>
      <w:r w:rsidR="00462503" w:rsidRPr="00462503">
        <w:rPr>
          <w:b/>
          <w:sz w:val="36"/>
          <w:szCs w:val="36"/>
          <w:lang w:val="ru-RU"/>
        </w:rPr>
        <w:t>альной</w:t>
      </w:r>
      <w:r w:rsidRPr="00462503">
        <w:rPr>
          <w:b/>
          <w:sz w:val="36"/>
          <w:szCs w:val="36"/>
          <w:lang w:val="ru-RU"/>
        </w:rPr>
        <w:t xml:space="preserve"> подготовки (ГНП)</w:t>
      </w:r>
    </w:p>
    <w:p w:rsidR="00462503" w:rsidRPr="00462503" w:rsidRDefault="00462503" w:rsidP="00462503">
      <w:pPr>
        <w:spacing w:line="360" w:lineRule="auto"/>
        <w:jc w:val="center"/>
        <w:rPr>
          <w:b/>
          <w:sz w:val="36"/>
          <w:szCs w:val="36"/>
          <w:lang w:val="ru-RU"/>
        </w:rPr>
      </w:pPr>
    </w:p>
    <w:p w:rsidR="00462503" w:rsidRPr="00462503" w:rsidRDefault="00462503" w:rsidP="00863A35">
      <w:pPr>
        <w:spacing w:before="100" w:beforeAutospacing="1" w:after="100" w:afterAutospacing="1"/>
        <w:jc w:val="center"/>
        <w:outlineLvl w:val="0"/>
        <w:rPr>
          <w:b/>
          <w:sz w:val="40"/>
          <w:szCs w:val="40"/>
          <w:lang w:val="ru-RU"/>
        </w:rPr>
      </w:pPr>
      <w:r w:rsidRPr="00462503">
        <w:rPr>
          <w:b/>
          <w:sz w:val="40"/>
          <w:szCs w:val="40"/>
          <w:lang w:val="ru-RU"/>
        </w:rPr>
        <w:t>«</w:t>
      </w:r>
      <w:r w:rsidR="00863A35" w:rsidRPr="00863A35">
        <w:rPr>
          <w:b/>
          <w:bCs/>
          <w:kern w:val="36"/>
          <w:sz w:val="48"/>
          <w:szCs w:val="48"/>
          <w:lang w:val="ru-RU" w:eastAsia="ru-RU"/>
        </w:rPr>
        <w:t>Медитация и дыхание в карате</w:t>
      </w:r>
      <w:r w:rsidRPr="00462503">
        <w:rPr>
          <w:b/>
          <w:sz w:val="40"/>
          <w:szCs w:val="40"/>
          <w:lang w:val="ru-RU"/>
        </w:rPr>
        <w:t>»</w:t>
      </w:r>
    </w:p>
    <w:p w:rsidR="00C970DB" w:rsidRDefault="00C970DB" w:rsidP="00462503">
      <w:pPr>
        <w:spacing w:line="360" w:lineRule="auto"/>
        <w:jc w:val="center"/>
        <w:rPr>
          <w:lang w:val="ru-RU"/>
        </w:rPr>
      </w:pPr>
    </w:p>
    <w:p w:rsidR="00462503" w:rsidRDefault="00462503" w:rsidP="00C970DB">
      <w:pPr>
        <w:pStyle w:val="a3"/>
        <w:rPr>
          <w:sz w:val="28"/>
        </w:rPr>
      </w:pPr>
    </w:p>
    <w:p w:rsidR="00462503" w:rsidRDefault="00462503" w:rsidP="00C970DB">
      <w:pPr>
        <w:pStyle w:val="a3"/>
        <w:rPr>
          <w:sz w:val="28"/>
        </w:rPr>
      </w:pPr>
    </w:p>
    <w:p w:rsidR="00462503" w:rsidRDefault="00462503" w:rsidP="00C970DB">
      <w:pPr>
        <w:pStyle w:val="a3"/>
        <w:rPr>
          <w:sz w:val="28"/>
        </w:rPr>
      </w:pPr>
    </w:p>
    <w:p w:rsidR="00462503" w:rsidRDefault="00C970DB" w:rsidP="00462503">
      <w:pPr>
        <w:pStyle w:val="a3"/>
        <w:spacing w:line="360" w:lineRule="auto"/>
        <w:ind w:left="4246" w:firstLine="2"/>
        <w:jc w:val="left"/>
        <w:rPr>
          <w:sz w:val="28"/>
        </w:rPr>
      </w:pPr>
      <w:r>
        <w:rPr>
          <w:sz w:val="28"/>
        </w:rPr>
        <w:t>П</w:t>
      </w:r>
      <w:r w:rsidR="00462503">
        <w:rPr>
          <w:sz w:val="28"/>
        </w:rPr>
        <w:t>едагог дополнительного образования</w:t>
      </w:r>
    </w:p>
    <w:p w:rsidR="00C970DB" w:rsidRPr="00462503" w:rsidRDefault="00462503" w:rsidP="00462503">
      <w:pPr>
        <w:pStyle w:val="a3"/>
        <w:spacing w:line="360" w:lineRule="auto"/>
        <w:ind w:left="4244" w:firstLine="2"/>
        <w:jc w:val="left"/>
        <w:rPr>
          <w:b/>
          <w:sz w:val="24"/>
        </w:rPr>
      </w:pPr>
      <w:r>
        <w:rPr>
          <w:sz w:val="28"/>
        </w:rPr>
        <w:t xml:space="preserve"> ГДДТ им. </w:t>
      </w:r>
      <w:proofErr w:type="spellStart"/>
      <w:r>
        <w:rPr>
          <w:sz w:val="28"/>
        </w:rPr>
        <w:t>А.Алиша</w:t>
      </w:r>
      <w:proofErr w:type="spellEnd"/>
      <w:r>
        <w:rPr>
          <w:sz w:val="28"/>
        </w:rPr>
        <w:t xml:space="preserve">: </w:t>
      </w:r>
      <w:r>
        <w:rPr>
          <w:sz w:val="28"/>
        </w:rPr>
        <w:tab/>
      </w:r>
      <w:proofErr w:type="spellStart"/>
      <w:r w:rsidRPr="00462503">
        <w:rPr>
          <w:b/>
          <w:sz w:val="28"/>
          <w:szCs w:val="28"/>
        </w:rPr>
        <w:t>Куденкова</w:t>
      </w:r>
      <w:proofErr w:type="spellEnd"/>
      <w:r w:rsidRPr="00462503">
        <w:rPr>
          <w:b/>
          <w:sz w:val="28"/>
          <w:szCs w:val="28"/>
        </w:rPr>
        <w:t xml:space="preserve"> О.В.</w:t>
      </w:r>
    </w:p>
    <w:p w:rsidR="00462503" w:rsidRDefault="00462503" w:rsidP="00462503">
      <w:pPr>
        <w:pStyle w:val="a3"/>
        <w:spacing w:line="360" w:lineRule="auto"/>
        <w:ind w:left="3538" w:firstLine="709"/>
        <w:jc w:val="left"/>
        <w:rPr>
          <w:sz w:val="28"/>
        </w:rPr>
      </w:pPr>
    </w:p>
    <w:p w:rsidR="00C970DB" w:rsidRDefault="00462503" w:rsidP="00462503">
      <w:pPr>
        <w:pStyle w:val="a3"/>
        <w:spacing w:line="360" w:lineRule="auto"/>
        <w:ind w:left="3536" w:firstLine="708"/>
        <w:jc w:val="left"/>
        <w:rPr>
          <w:sz w:val="28"/>
        </w:rPr>
      </w:pPr>
      <w:r>
        <w:rPr>
          <w:sz w:val="28"/>
        </w:rPr>
        <w:t>«____» ________________ 20</w:t>
      </w:r>
      <w:r w:rsidR="00C76977">
        <w:rPr>
          <w:sz w:val="28"/>
        </w:rPr>
        <w:t>2</w:t>
      </w:r>
      <w:r>
        <w:rPr>
          <w:sz w:val="28"/>
        </w:rPr>
        <w:t>1 г.</w:t>
      </w:r>
    </w:p>
    <w:p w:rsidR="0031504D" w:rsidRDefault="0031504D" w:rsidP="00462503">
      <w:pPr>
        <w:pStyle w:val="a3"/>
        <w:spacing w:line="360" w:lineRule="auto"/>
        <w:ind w:left="3536" w:firstLine="708"/>
        <w:jc w:val="left"/>
        <w:rPr>
          <w:sz w:val="28"/>
        </w:rPr>
      </w:pPr>
    </w:p>
    <w:p w:rsidR="0031504D" w:rsidRDefault="0031504D" w:rsidP="00462503">
      <w:pPr>
        <w:pStyle w:val="a3"/>
        <w:spacing w:line="360" w:lineRule="auto"/>
        <w:ind w:left="3536" w:firstLine="708"/>
        <w:jc w:val="left"/>
        <w:rPr>
          <w:sz w:val="28"/>
        </w:rPr>
      </w:pPr>
    </w:p>
    <w:p w:rsidR="0031504D" w:rsidRDefault="0031504D" w:rsidP="00462503">
      <w:pPr>
        <w:pStyle w:val="a3"/>
        <w:spacing w:line="360" w:lineRule="auto"/>
        <w:ind w:left="3536" w:firstLine="708"/>
        <w:jc w:val="left"/>
        <w:rPr>
          <w:sz w:val="28"/>
        </w:rPr>
      </w:pPr>
    </w:p>
    <w:p w:rsidR="0031504D" w:rsidRDefault="0031504D" w:rsidP="0031504D">
      <w:pPr>
        <w:pStyle w:val="a3"/>
        <w:spacing w:line="360" w:lineRule="auto"/>
        <w:rPr>
          <w:sz w:val="28"/>
        </w:rPr>
      </w:pPr>
      <w:r>
        <w:rPr>
          <w:sz w:val="28"/>
        </w:rPr>
        <w:t>Ка</w:t>
      </w:r>
      <w:bookmarkStart w:id="0" w:name="_GoBack"/>
      <w:bookmarkEnd w:id="0"/>
      <w:r>
        <w:rPr>
          <w:sz w:val="28"/>
        </w:rPr>
        <w:t>зань, 20</w:t>
      </w:r>
      <w:r w:rsidR="00C76977">
        <w:rPr>
          <w:sz w:val="28"/>
        </w:rPr>
        <w:t>2</w:t>
      </w:r>
      <w:r>
        <w:rPr>
          <w:sz w:val="28"/>
        </w:rPr>
        <w:t>1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center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lastRenderedPageBreak/>
        <w:t>МЕДИТАЦИЯ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tab/>
        <w:t>Медитация оказывает положительное влияние на физическое тело, ум и душу.</w:t>
      </w:r>
      <w:r w:rsidRPr="00863A35">
        <w:rPr>
          <w:sz w:val="28"/>
          <w:szCs w:val="28"/>
          <w:lang w:val="ru-RU" w:eastAsia="ru-RU"/>
        </w:rPr>
        <w:t xml:space="preserve"> Медитация, или же – метод единения с объектом, может быть различна, в зависимости от направления своего внимания (внутрь или наружу).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>К внешним, относятся объекты физического мира, принадлежащим к четырём стихиям: земли, воды, огня и воздуха, посредством концентрации внимания</w:t>
      </w:r>
      <w:r>
        <w:rPr>
          <w:sz w:val="28"/>
          <w:szCs w:val="28"/>
          <w:lang w:val="ru-RU" w:eastAsia="ru-RU"/>
        </w:rPr>
        <w:t xml:space="preserve">    </w:t>
      </w:r>
      <w:r w:rsidRPr="00863A35">
        <w:rPr>
          <w:sz w:val="28"/>
          <w:szCs w:val="28"/>
          <w:lang w:val="ru-RU" w:eastAsia="ru-RU"/>
        </w:rPr>
        <w:t xml:space="preserve">через </w:t>
      </w:r>
      <w:r>
        <w:rPr>
          <w:sz w:val="28"/>
          <w:szCs w:val="28"/>
          <w:lang w:val="ru-RU" w:eastAsia="ru-RU"/>
        </w:rPr>
        <w:t xml:space="preserve"> </w:t>
      </w:r>
      <w:r w:rsidRPr="00863A35">
        <w:rPr>
          <w:sz w:val="28"/>
          <w:szCs w:val="28"/>
          <w:lang w:val="ru-RU" w:eastAsia="ru-RU"/>
        </w:rPr>
        <w:t xml:space="preserve">органы </w:t>
      </w:r>
      <w:r>
        <w:rPr>
          <w:sz w:val="28"/>
          <w:szCs w:val="28"/>
          <w:lang w:val="ru-RU" w:eastAsia="ru-RU"/>
        </w:rPr>
        <w:t xml:space="preserve"> ч</w:t>
      </w:r>
      <w:r w:rsidRPr="00863A35">
        <w:rPr>
          <w:sz w:val="28"/>
          <w:szCs w:val="28"/>
          <w:lang w:val="ru-RU" w:eastAsia="ru-RU"/>
        </w:rPr>
        <w:t xml:space="preserve">увств расположенные в </w:t>
      </w:r>
      <w:r>
        <w:rPr>
          <w:sz w:val="28"/>
          <w:szCs w:val="28"/>
          <w:lang w:val="ru-RU" w:eastAsia="ru-RU"/>
        </w:rPr>
        <w:t xml:space="preserve"> </w:t>
      </w:r>
      <w:r w:rsidRPr="00863A35">
        <w:rPr>
          <w:sz w:val="28"/>
          <w:szCs w:val="28"/>
          <w:lang w:val="ru-RU" w:eastAsia="ru-RU"/>
        </w:rPr>
        <w:t xml:space="preserve">физическом </w:t>
      </w:r>
      <w:r>
        <w:rPr>
          <w:sz w:val="28"/>
          <w:szCs w:val="28"/>
          <w:lang w:val="ru-RU" w:eastAsia="ru-RU"/>
        </w:rPr>
        <w:t xml:space="preserve"> </w:t>
      </w:r>
      <w:r w:rsidRPr="00863A35">
        <w:rPr>
          <w:sz w:val="28"/>
          <w:szCs w:val="28"/>
          <w:lang w:val="ru-RU" w:eastAsia="ru-RU"/>
        </w:rPr>
        <w:t xml:space="preserve">теле </w:t>
      </w:r>
      <w:r>
        <w:rPr>
          <w:sz w:val="28"/>
          <w:szCs w:val="28"/>
          <w:lang w:val="ru-RU" w:eastAsia="ru-RU"/>
        </w:rPr>
        <w:t xml:space="preserve">     </w:t>
      </w:r>
      <w:r w:rsidRPr="00863A35">
        <w:rPr>
          <w:sz w:val="28"/>
          <w:szCs w:val="28"/>
          <w:lang w:val="ru-RU" w:eastAsia="ru-RU"/>
        </w:rPr>
        <w:t>(глаза, нос, уши и т.д.).</w:t>
      </w:r>
      <w:r w:rsidRPr="00863A35"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>К внутр</w:t>
      </w:r>
      <w:r>
        <w:rPr>
          <w:sz w:val="28"/>
          <w:szCs w:val="28"/>
          <w:lang w:val="ru-RU" w:eastAsia="ru-RU"/>
        </w:rPr>
        <w:t>енним</w:t>
      </w:r>
      <w:r w:rsidRPr="00863A35">
        <w:rPr>
          <w:sz w:val="28"/>
          <w:szCs w:val="28"/>
          <w:lang w:val="ru-RU" w:eastAsia="ru-RU"/>
        </w:rPr>
        <w:t xml:space="preserve">, относятся объекты внутреннего духовного мира (эфир). Созерцание божественного начала внутри себя в виде внутреннего света и звука осуществляется посредством концентрации внимания на месте расположения души, в третьем или единственном глазе. 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sz w:val="28"/>
          <w:szCs w:val="28"/>
          <w:lang w:val="ru-RU" w:eastAsia="ru-RU"/>
        </w:rPr>
        <w:t>Основные виды медитаций делятся на две категории: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proofErr w:type="gramStart"/>
      <w:r w:rsidRPr="00863A35">
        <w:rPr>
          <w:b/>
          <w:bCs/>
          <w:sz w:val="28"/>
          <w:szCs w:val="28"/>
          <w:lang w:val="ru-RU" w:eastAsia="ru-RU"/>
        </w:rPr>
        <w:t>Статические</w:t>
      </w:r>
      <w:proofErr w:type="gramEnd"/>
      <w:r w:rsidRPr="00863A35">
        <w:rPr>
          <w:b/>
          <w:bCs/>
          <w:sz w:val="28"/>
          <w:szCs w:val="28"/>
          <w:lang w:val="ru-RU" w:eastAsia="ru-RU"/>
        </w:rPr>
        <w:t xml:space="preserve"> </w:t>
      </w:r>
      <w:r w:rsidRPr="00863A35">
        <w:rPr>
          <w:sz w:val="28"/>
          <w:szCs w:val="28"/>
          <w:lang w:val="ru-RU" w:eastAsia="ru-RU"/>
        </w:rPr>
        <w:t>– как правило, выполняются в положении стоя сидя или лёжа.</w:t>
      </w:r>
      <w:r w:rsidRPr="00863A35">
        <w:rPr>
          <w:sz w:val="28"/>
          <w:szCs w:val="28"/>
          <w:lang w:val="ru-RU" w:eastAsia="ru-RU"/>
        </w:rPr>
        <w:br/>
      </w:r>
      <w:r w:rsidRPr="00863A35">
        <w:rPr>
          <w:b/>
          <w:bCs/>
          <w:sz w:val="28"/>
          <w:szCs w:val="28"/>
          <w:lang w:val="ru-RU" w:eastAsia="ru-RU"/>
        </w:rPr>
        <w:t>Динамические</w:t>
      </w:r>
      <w:r w:rsidRPr="00863A35">
        <w:rPr>
          <w:sz w:val="28"/>
          <w:szCs w:val="28"/>
          <w:lang w:val="ru-RU" w:eastAsia="ru-RU"/>
        </w:rPr>
        <w:t xml:space="preserve"> - в процессе продолжительного выполнения базовой техники,</w:t>
      </w:r>
      <w:r>
        <w:rPr>
          <w:sz w:val="28"/>
          <w:szCs w:val="28"/>
          <w:lang w:val="ru-RU" w:eastAsia="ru-RU"/>
        </w:rPr>
        <w:t xml:space="preserve"> </w:t>
      </w:r>
      <w:r w:rsidRPr="00863A35">
        <w:rPr>
          <w:sz w:val="28"/>
          <w:szCs w:val="28"/>
          <w:lang w:val="ru-RU" w:eastAsia="ru-RU"/>
        </w:rPr>
        <w:t xml:space="preserve">ката, </w:t>
      </w:r>
      <w:proofErr w:type="spellStart"/>
      <w:r w:rsidRPr="00863A35">
        <w:rPr>
          <w:sz w:val="28"/>
          <w:szCs w:val="28"/>
          <w:lang w:val="ru-RU" w:eastAsia="ru-RU"/>
        </w:rPr>
        <w:t>кумитэ</w:t>
      </w:r>
      <w:proofErr w:type="spellEnd"/>
      <w:r w:rsidRPr="00863A35">
        <w:rPr>
          <w:sz w:val="28"/>
          <w:szCs w:val="28"/>
          <w:lang w:val="ru-RU" w:eastAsia="ru-RU"/>
        </w:rPr>
        <w:t>, бега и т.д.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t>Также медитация имеет различные цели и задачи:</w:t>
      </w:r>
    </w:p>
    <w:p w:rsid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sz w:val="28"/>
          <w:szCs w:val="28"/>
          <w:lang w:val="ru-RU" w:eastAsia="ru-RU"/>
        </w:rPr>
        <w:t>1. Начальная медитация (перед тренировкой) – помогает отделить ученика от повседневных проблем и забот, войти в состояние «здесь и сейчас», слиться и настроиться на стихию (земли, воды, огня и т.д.) в зависимости от уровня тренированности, а также полностью сконцентрироваться на предстоящей тренировке (выполняется от 5 до 15 минут).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sz w:val="28"/>
          <w:szCs w:val="28"/>
          <w:lang w:val="ru-RU" w:eastAsia="ru-RU"/>
        </w:rPr>
        <w:t>2. Медитация в процессе тренировки позволяет развить определённые физические, энергетические, ментальные и духовные качества, способствует оздоровлению организма и пробуждает скрытые возможности человека.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sz w:val="28"/>
          <w:szCs w:val="28"/>
          <w:lang w:val="ru-RU" w:eastAsia="ru-RU"/>
        </w:rPr>
        <w:lastRenderedPageBreak/>
        <w:t>3. Заключительная медитация (в конце тренировки) – способствует успокоению ума и тела, набору и гармоничному распределению энергии выделившейся в процессе тренировки, а также помогает расслабиться, снять напряжение в мышцах, вернуть сознание в обычный мир. Время выполнения от 5 до 15 минут.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center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t>ОЧИЩЕНИЕ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 xml:space="preserve">В процессе медитаций, совершаемых в начале и конце тренировки, ученики выполняют процесс очищения себя, </w:t>
      </w:r>
      <w:proofErr w:type="spellStart"/>
      <w:r w:rsidRPr="00863A35">
        <w:rPr>
          <w:sz w:val="28"/>
          <w:szCs w:val="28"/>
          <w:lang w:val="ru-RU" w:eastAsia="ru-RU"/>
        </w:rPr>
        <w:t>додзё</w:t>
      </w:r>
      <w:proofErr w:type="spellEnd"/>
      <w:r w:rsidRPr="00863A35">
        <w:rPr>
          <w:sz w:val="28"/>
          <w:szCs w:val="28"/>
          <w:lang w:val="ru-RU" w:eastAsia="ru-RU"/>
        </w:rPr>
        <w:t xml:space="preserve"> и пространства вокруг, путём создания благоприятного внутреннего настроя на божественную любовь, сострадание и доброту. </w:t>
      </w:r>
      <w:proofErr w:type="gramStart"/>
      <w:r w:rsidRPr="00863A35">
        <w:rPr>
          <w:sz w:val="28"/>
          <w:szCs w:val="28"/>
          <w:lang w:val="ru-RU" w:eastAsia="ru-RU"/>
        </w:rPr>
        <w:t xml:space="preserve">Проникнувшись искренней благодарностью к </w:t>
      </w:r>
      <w:r>
        <w:rPr>
          <w:sz w:val="28"/>
          <w:szCs w:val="28"/>
          <w:lang w:val="ru-RU" w:eastAsia="ru-RU"/>
        </w:rPr>
        <w:t>творцу</w:t>
      </w:r>
      <w:r w:rsidRPr="00863A35">
        <w:rPr>
          <w:sz w:val="28"/>
          <w:szCs w:val="28"/>
          <w:lang w:val="ru-RU" w:eastAsia="ru-RU"/>
        </w:rPr>
        <w:t>, за ту жизнь, которая у нас есть, за пищу, которую едим, знания, которые получаем, и путь, по которому идём, мы излучаем, подобно свече, любовь ко всему творению.</w:t>
      </w:r>
      <w:proofErr w:type="gramEnd"/>
      <w:r w:rsidRPr="00863A35">
        <w:rPr>
          <w:sz w:val="28"/>
          <w:szCs w:val="28"/>
          <w:lang w:val="ru-RU" w:eastAsia="ru-RU"/>
        </w:rPr>
        <w:t xml:space="preserve"> Испуская аромат любви и добра – мы очищаем себя, </w:t>
      </w:r>
      <w:proofErr w:type="spellStart"/>
      <w:r w:rsidRPr="00863A35">
        <w:rPr>
          <w:sz w:val="28"/>
          <w:szCs w:val="28"/>
          <w:lang w:val="ru-RU" w:eastAsia="ru-RU"/>
        </w:rPr>
        <w:t>додзё</w:t>
      </w:r>
      <w:proofErr w:type="spellEnd"/>
      <w:r w:rsidRPr="00863A35">
        <w:rPr>
          <w:sz w:val="28"/>
          <w:szCs w:val="28"/>
          <w:lang w:val="ru-RU" w:eastAsia="ru-RU"/>
        </w:rPr>
        <w:t xml:space="preserve"> и пространство вокруг, создавая благоприятную атмосферу для тренировки, на которой не будет места ненависти и злости. Затем, выполняется поклон «</w:t>
      </w:r>
      <w:proofErr w:type="spellStart"/>
      <w:r w:rsidRPr="00863A35">
        <w:rPr>
          <w:sz w:val="28"/>
          <w:szCs w:val="28"/>
          <w:lang w:val="ru-RU" w:eastAsia="ru-RU"/>
        </w:rPr>
        <w:t>шомэн-ни-рэй</w:t>
      </w:r>
      <w:proofErr w:type="spellEnd"/>
      <w:r w:rsidRPr="00863A35">
        <w:rPr>
          <w:sz w:val="28"/>
          <w:szCs w:val="28"/>
          <w:lang w:val="ru-RU" w:eastAsia="ru-RU"/>
        </w:rPr>
        <w:t xml:space="preserve">» с искренним пожеланием добра, любви, счастья и здоровья всему Божьему творению. Далее, следует приветствие </w:t>
      </w:r>
      <w:proofErr w:type="spellStart"/>
      <w:r w:rsidRPr="00863A35">
        <w:rPr>
          <w:sz w:val="28"/>
          <w:szCs w:val="28"/>
          <w:lang w:val="ru-RU" w:eastAsia="ru-RU"/>
        </w:rPr>
        <w:t>сэнсэю</w:t>
      </w:r>
      <w:proofErr w:type="spellEnd"/>
      <w:r w:rsidRPr="00863A35">
        <w:rPr>
          <w:sz w:val="28"/>
          <w:szCs w:val="28"/>
          <w:lang w:val="ru-RU" w:eastAsia="ru-RU"/>
        </w:rPr>
        <w:t xml:space="preserve"> школы и всем присутствующим в зале.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center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t>ДЫХАНИЕ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>Дыхание является наиболее важной частью нашей жизни. В процессе жизнедеятельности, человек может находиться без пищи более месяца, без воды – несколько дней, а без воздуха не может прожить и нескольких минут. Во время тренировок человек подвергается различным видам аэробных тренировок. Необходимо постоянно контролировать дыхание при различных нагрузках.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 xml:space="preserve">При изучении боевых искусств и тренировке духа, большое значение всегда придаётся правильной практике управления дыханием, что позволяет </w:t>
      </w:r>
      <w:r w:rsidRPr="00863A35">
        <w:rPr>
          <w:sz w:val="28"/>
          <w:szCs w:val="28"/>
          <w:lang w:val="ru-RU" w:eastAsia="ru-RU"/>
        </w:rPr>
        <w:lastRenderedPageBreak/>
        <w:t>наилучшим образом осознать его силу и очистительные свойства. Дыхание не только обеспечивает тело кислородом, оно наполняет тело и дух энергиями, которые излучает каждая частица бесконечных простран</w:t>
      </w:r>
      <w:proofErr w:type="gramStart"/>
      <w:r w:rsidRPr="00863A35">
        <w:rPr>
          <w:sz w:val="28"/>
          <w:szCs w:val="28"/>
          <w:lang w:val="ru-RU" w:eastAsia="ru-RU"/>
        </w:rPr>
        <w:t>ств Вс</w:t>
      </w:r>
      <w:proofErr w:type="gramEnd"/>
      <w:r w:rsidRPr="00863A35">
        <w:rPr>
          <w:sz w:val="28"/>
          <w:szCs w:val="28"/>
          <w:lang w:val="ru-RU" w:eastAsia="ru-RU"/>
        </w:rPr>
        <w:t>еленной, тем драгоценным живым излучением, которое несёт заряд любви</w:t>
      </w:r>
      <w:r>
        <w:rPr>
          <w:sz w:val="28"/>
          <w:szCs w:val="28"/>
          <w:lang w:val="ru-RU" w:eastAsia="ru-RU"/>
        </w:rPr>
        <w:t>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>Благодаря дыханию пространство внутри человеческого тела уравновешивается и объединяется с пространством вне тела. Использованный и отработанный воздух, лишенный энергии и накопивший яды – заменяется свежим воздухом, насыщенным множеством универсальных субстанций, энергией жизни. Эта космическая энергия, которой наполнен воздух, должна проникнуть в каждую клеточку тела.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>Дыхательная практика стимулирует мозг и делает ум более острым. Сигналы, передаваемые нервной системой, переносятся значительно быстрее, укрепляются защитные функции и системы организма.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Pr="00863A35">
        <w:rPr>
          <w:sz w:val="28"/>
          <w:szCs w:val="28"/>
          <w:lang w:val="ru-RU" w:eastAsia="ru-RU"/>
        </w:rPr>
        <w:t>Правильное дыхание (полное, брюшное, глубокое дыхание носом) даёт нам сильное и здоровое тело, энергичность и хорошую концентрацию внимания, уверенность в себе, спокойствие и раскованность.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t>Неправильное дыхание</w:t>
      </w:r>
      <w:r w:rsidRPr="00863A35">
        <w:rPr>
          <w:sz w:val="28"/>
          <w:szCs w:val="28"/>
          <w:lang w:val="ru-RU" w:eastAsia="ru-RU"/>
        </w:rPr>
        <w:t xml:space="preserve"> (неполное, поверхностное и прерывистое, ртом) – наоборот: слабое и больное тело, вялость и рассеянность, слабоумие и неуверенность, волнение и напряженность.</w:t>
      </w:r>
    </w:p>
    <w:p w:rsidR="00863A35" w:rsidRPr="00863A35" w:rsidRDefault="00863A35" w:rsidP="00FD251C">
      <w:pPr>
        <w:spacing w:before="100" w:beforeAutospacing="1" w:after="100" w:afterAutospacing="1" w:line="360" w:lineRule="auto"/>
        <w:jc w:val="center"/>
        <w:rPr>
          <w:sz w:val="28"/>
          <w:szCs w:val="28"/>
          <w:lang w:val="ru-RU" w:eastAsia="ru-RU"/>
        </w:rPr>
      </w:pPr>
      <w:r w:rsidRPr="00863A35">
        <w:rPr>
          <w:b/>
          <w:bCs/>
          <w:sz w:val="28"/>
          <w:szCs w:val="28"/>
          <w:lang w:val="ru-RU" w:eastAsia="ru-RU"/>
        </w:rPr>
        <w:t>ВИДЫ ДЫХАНИЯ</w:t>
      </w:r>
    </w:p>
    <w:p w:rsidR="00863A35" w:rsidRPr="00863A35" w:rsidRDefault="00FD251C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863A35" w:rsidRPr="00863A35">
        <w:rPr>
          <w:sz w:val="28"/>
          <w:szCs w:val="28"/>
          <w:lang w:val="ru-RU" w:eastAsia="ru-RU"/>
        </w:rPr>
        <w:t>Полное (</w:t>
      </w:r>
      <w:proofErr w:type="spellStart"/>
      <w:r w:rsidR="00863A35" w:rsidRPr="00863A35">
        <w:rPr>
          <w:sz w:val="28"/>
          <w:szCs w:val="28"/>
          <w:lang w:val="ru-RU" w:eastAsia="ru-RU"/>
        </w:rPr>
        <w:t>ко-кю</w:t>
      </w:r>
      <w:proofErr w:type="spellEnd"/>
      <w:r w:rsidR="00863A35" w:rsidRPr="00863A35">
        <w:rPr>
          <w:sz w:val="28"/>
          <w:szCs w:val="28"/>
          <w:lang w:val="ru-RU" w:eastAsia="ru-RU"/>
        </w:rPr>
        <w:t xml:space="preserve">) – очищает от отработанных газов, наполняет тело кислородом и энергией </w:t>
      </w:r>
      <w:proofErr w:type="spellStart"/>
      <w:r w:rsidR="00863A35" w:rsidRPr="00863A35">
        <w:rPr>
          <w:sz w:val="28"/>
          <w:szCs w:val="28"/>
          <w:lang w:val="ru-RU" w:eastAsia="ru-RU"/>
        </w:rPr>
        <w:t>ки</w:t>
      </w:r>
      <w:proofErr w:type="spellEnd"/>
      <w:proofErr w:type="gramStart"/>
      <w:r w:rsidR="00863A35" w:rsidRPr="00863A35">
        <w:rPr>
          <w:sz w:val="28"/>
          <w:szCs w:val="28"/>
          <w:lang w:val="ru-RU" w:eastAsia="ru-RU"/>
        </w:rPr>
        <w:t xml:space="preserve"> ,</w:t>
      </w:r>
      <w:proofErr w:type="gramEnd"/>
      <w:r w:rsidR="00863A35" w:rsidRPr="00863A35">
        <w:rPr>
          <w:sz w:val="28"/>
          <w:szCs w:val="28"/>
          <w:lang w:val="ru-RU" w:eastAsia="ru-RU"/>
        </w:rPr>
        <w:t xml:space="preserve"> находящейся в пространстве. Медленный и полный вдох, начинающийся с низа живота – заполняет нижнюю часть лёгких, затем расширяется грудная клетка – наполняя среднюю часть лёгких, и поднимая плечи вверх – наполняем верхнюю часть лёгких. Полный выдох, до полного опустошения лёгких, происходит в обратном порядке.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proofErr w:type="spellStart"/>
      <w:r w:rsidRPr="00863A35">
        <w:rPr>
          <w:b/>
          <w:bCs/>
          <w:sz w:val="28"/>
          <w:szCs w:val="28"/>
          <w:lang w:val="ru-RU" w:eastAsia="ru-RU"/>
        </w:rPr>
        <w:lastRenderedPageBreak/>
        <w:t>Ибуки</w:t>
      </w:r>
      <w:proofErr w:type="spellEnd"/>
      <w:r w:rsidRPr="00863A35">
        <w:rPr>
          <w:sz w:val="28"/>
          <w:szCs w:val="28"/>
          <w:lang w:val="ru-RU" w:eastAsia="ru-RU"/>
        </w:rPr>
        <w:t xml:space="preserve"> – мощное и энергичное дыхание с напряжением всех мышц, способствует мгновенной активизации всего организма. Вдох – носом, выдох ртом.</w:t>
      </w:r>
    </w:p>
    <w:p w:rsidR="00863A35" w:rsidRPr="00863A35" w:rsidRDefault="00863A35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proofErr w:type="spellStart"/>
      <w:r w:rsidRPr="00863A35">
        <w:rPr>
          <w:b/>
          <w:bCs/>
          <w:sz w:val="28"/>
          <w:szCs w:val="28"/>
          <w:lang w:val="ru-RU" w:eastAsia="ru-RU"/>
        </w:rPr>
        <w:t>Нагарэ</w:t>
      </w:r>
      <w:proofErr w:type="spellEnd"/>
      <w:r w:rsidRPr="00863A35">
        <w:rPr>
          <w:sz w:val="28"/>
          <w:szCs w:val="28"/>
          <w:lang w:val="ru-RU" w:eastAsia="ru-RU"/>
        </w:rPr>
        <w:t xml:space="preserve"> – дыхание, применяемое для восстановления организма после продолжительной физической нагрузки. Быстрый вдох носом с поднятием ладоней рук к груди и медленный выдох через рот с опусканием ладоней вниз.</w:t>
      </w:r>
    </w:p>
    <w:p w:rsidR="00863A35" w:rsidRPr="00863A35" w:rsidRDefault="00FD251C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863A35" w:rsidRPr="00863A35">
        <w:rPr>
          <w:sz w:val="28"/>
          <w:szCs w:val="28"/>
          <w:lang w:val="ru-RU" w:eastAsia="ru-RU"/>
        </w:rPr>
        <w:t>В процессе тренировки огромное внимание уделяется дыханию при выполнении не только ударов и блоков, но также при выполнении разминочных упражнений, упражнений на растяжку и медитации. Делая замах для блока или удара, уходя от атаки или готовясь к броску – выполняйте вдох носом. Выполняя удар, блок или бросок, идя в атаку – делайте выдох через рот, через сомкнутые зубы, или через нос.</w:t>
      </w:r>
    </w:p>
    <w:p w:rsidR="00863A35" w:rsidRPr="00863A35" w:rsidRDefault="00FD251C" w:rsidP="00863A35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863A35" w:rsidRPr="00863A35">
        <w:rPr>
          <w:sz w:val="28"/>
          <w:szCs w:val="28"/>
          <w:lang w:val="ru-RU" w:eastAsia="ru-RU"/>
        </w:rPr>
        <w:t xml:space="preserve">«На вдохе концентрируешь энергию </w:t>
      </w:r>
      <w:proofErr w:type="spellStart"/>
      <w:r w:rsidR="00863A35" w:rsidRPr="00863A35">
        <w:rPr>
          <w:sz w:val="28"/>
          <w:szCs w:val="28"/>
          <w:lang w:val="ru-RU" w:eastAsia="ru-RU"/>
        </w:rPr>
        <w:t>ки</w:t>
      </w:r>
      <w:proofErr w:type="spellEnd"/>
      <w:r w:rsidR="00863A35" w:rsidRPr="00863A35">
        <w:rPr>
          <w:sz w:val="28"/>
          <w:szCs w:val="28"/>
          <w:lang w:val="ru-RU" w:eastAsia="ru-RU"/>
        </w:rPr>
        <w:t>, а на выдохе выбрасываешь силу. Поэтому наноси удар и ставь блок на выдохе, а чтобы вздохнуть – отойди от противника».</w:t>
      </w:r>
    </w:p>
    <w:p w:rsidR="00863A35" w:rsidRPr="00863A35" w:rsidRDefault="00863A35" w:rsidP="00863A35">
      <w:pPr>
        <w:pStyle w:val="a3"/>
        <w:spacing w:line="360" w:lineRule="auto"/>
        <w:jc w:val="both"/>
        <w:rPr>
          <w:sz w:val="28"/>
          <w:szCs w:val="28"/>
        </w:rPr>
      </w:pPr>
    </w:p>
    <w:p w:rsidR="00863A35" w:rsidRPr="00863A35" w:rsidRDefault="00863A35">
      <w:pPr>
        <w:pStyle w:val="a3"/>
        <w:spacing w:line="360" w:lineRule="auto"/>
        <w:jc w:val="both"/>
        <w:rPr>
          <w:sz w:val="28"/>
          <w:szCs w:val="28"/>
        </w:rPr>
      </w:pPr>
    </w:p>
    <w:sectPr w:rsidR="00863A35" w:rsidRPr="00863A35" w:rsidSect="00FD251C">
      <w:type w:val="continuous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1C" w:rsidRDefault="00FD251C" w:rsidP="00FD251C">
      <w:r>
        <w:separator/>
      </w:r>
    </w:p>
  </w:endnote>
  <w:endnote w:type="continuationSeparator" w:id="0">
    <w:p w:rsidR="00FD251C" w:rsidRDefault="00FD251C" w:rsidP="00FD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4423"/>
      <w:docPartObj>
        <w:docPartGallery w:val="Page Numbers (Bottom of Page)"/>
        <w:docPartUnique/>
      </w:docPartObj>
    </w:sdtPr>
    <w:sdtContent>
      <w:p w:rsidR="00FD251C" w:rsidRDefault="006C25CA">
        <w:pPr>
          <w:pStyle w:val="ac"/>
          <w:jc w:val="right"/>
        </w:pPr>
        <w:fldSimple w:instr=" PAGE   \* MERGEFORMAT ">
          <w:r w:rsidR="00C76977">
            <w:rPr>
              <w:noProof/>
            </w:rPr>
            <w:t>1</w:t>
          </w:r>
        </w:fldSimple>
      </w:p>
    </w:sdtContent>
  </w:sdt>
  <w:p w:rsidR="00FD251C" w:rsidRDefault="00FD25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1C" w:rsidRDefault="00FD251C" w:rsidP="00FD251C">
      <w:r>
        <w:separator/>
      </w:r>
    </w:p>
  </w:footnote>
  <w:footnote w:type="continuationSeparator" w:id="0">
    <w:p w:rsidR="00FD251C" w:rsidRDefault="00FD251C" w:rsidP="00FD2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B"/>
    <w:rsid w:val="002602A7"/>
    <w:rsid w:val="0031504D"/>
    <w:rsid w:val="00462503"/>
    <w:rsid w:val="004C406C"/>
    <w:rsid w:val="006C25CA"/>
    <w:rsid w:val="00863A35"/>
    <w:rsid w:val="00C76977"/>
    <w:rsid w:val="00C970DB"/>
    <w:rsid w:val="00FD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63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863A3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0DB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C970D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863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863A35"/>
  </w:style>
  <w:style w:type="character" w:styleId="a5">
    <w:name w:val="Hyperlink"/>
    <w:basedOn w:val="a0"/>
    <w:uiPriority w:val="99"/>
    <w:semiHidden/>
    <w:unhideWhenUsed/>
    <w:rsid w:val="00863A35"/>
    <w:rPr>
      <w:color w:val="0000FF"/>
      <w:u w:val="single"/>
    </w:rPr>
  </w:style>
  <w:style w:type="character" w:customStyle="1" w:styleId="delimiter">
    <w:name w:val="delimiter"/>
    <w:basedOn w:val="a0"/>
    <w:rsid w:val="00863A35"/>
  </w:style>
  <w:style w:type="paragraph" w:styleId="a6">
    <w:name w:val="Normal (Web)"/>
    <w:basedOn w:val="a"/>
    <w:uiPriority w:val="99"/>
    <w:semiHidden/>
    <w:unhideWhenUsed/>
    <w:rsid w:val="00863A35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863A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3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A3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FD25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25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D25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25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3</cp:revision>
  <cp:lastPrinted>2017-12-04T11:01:00Z</cp:lastPrinted>
  <dcterms:created xsi:type="dcterms:W3CDTF">2018-04-13T10:50:00Z</dcterms:created>
  <dcterms:modified xsi:type="dcterms:W3CDTF">2021-12-05T13:29:00Z</dcterms:modified>
</cp:coreProperties>
</file>