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4A" w:rsidRDefault="0070664A" w:rsidP="007066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64A" w:rsidRDefault="0070664A" w:rsidP="007066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64A" w:rsidRPr="00DC0530" w:rsidRDefault="0070664A" w:rsidP="0070664A">
      <w:pPr>
        <w:spacing w:after="120"/>
        <w:rPr>
          <w:rFonts w:ascii="Times New Roman" w:hAnsi="Times New Roman"/>
          <w:sz w:val="24"/>
          <w:szCs w:val="24"/>
        </w:rPr>
      </w:pPr>
    </w:p>
    <w:p w:rsidR="0070664A" w:rsidRDefault="0070664A" w:rsidP="0070664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0664A" w:rsidRDefault="0070664A" w:rsidP="0070664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0664A" w:rsidRDefault="0070664A" w:rsidP="00C24F24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D8B" w:rsidRDefault="00492D8B" w:rsidP="00492D8B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 </w:t>
      </w:r>
      <w:r w:rsidR="0070664A" w:rsidRPr="00DC0530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0664A" w:rsidRDefault="00492D8B" w:rsidP="00492D8B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 ДЕЯТЕЛЬНОСТИ</w:t>
      </w:r>
    </w:p>
    <w:p w:rsidR="00492D8B" w:rsidRPr="00492D8B" w:rsidRDefault="004F14C0" w:rsidP="00492D8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0664A" w:rsidRPr="00492D8B">
        <w:rPr>
          <w:rFonts w:ascii="Times New Roman" w:hAnsi="Times New Roman"/>
          <w:b/>
          <w:sz w:val="32"/>
          <w:szCs w:val="32"/>
        </w:rPr>
        <w:t>В здоровом теле – здоровый дух»</w:t>
      </w:r>
    </w:p>
    <w:p w:rsidR="0070664A" w:rsidRPr="00492D8B" w:rsidRDefault="0070664A" w:rsidP="00C24F24">
      <w:pPr>
        <w:spacing w:after="120"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492D8B">
        <w:rPr>
          <w:rFonts w:ascii="Times New Roman" w:hAnsi="Times New Roman"/>
          <w:b/>
          <w:bCs/>
          <w:color w:val="000000"/>
          <w:sz w:val="32"/>
          <w:szCs w:val="32"/>
        </w:rPr>
        <w:t>Возраст детей, на которых программа рассчитана:</w:t>
      </w:r>
      <w:r w:rsidRPr="00492D8B">
        <w:rPr>
          <w:rFonts w:ascii="Times New Roman" w:hAnsi="Times New Roman"/>
          <w:b/>
          <w:sz w:val="32"/>
          <w:szCs w:val="32"/>
        </w:rPr>
        <w:t xml:space="preserve"> 7-11 лет. </w:t>
      </w:r>
    </w:p>
    <w:p w:rsidR="0070664A" w:rsidRPr="00492D8B" w:rsidRDefault="0070664A" w:rsidP="00C24F24">
      <w:pPr>
        <w:spacing w:after="120"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492D8B">
        <w:rPr>
          <w:rFonts w:ascii="Times New Roman" w:hAnsi="Times New Roman"/>
          <w:b/>
          <w:bCs/>
          <w:color w:val="000000"/>
          <w:sz w:val="32"/>
          <w:szCs w:val="32"/>
        </w:rPr>
        <w:t xml:space="preserve">Срок реализации программы: </w:t>
      </w:r>
      <w:r w:rsidR="00E86BD4">
        <w:rPr>
          <w:rFonts w:ascii="Times New Roman" w:hAnsi="Times New Roman"/>
          <w:b/>
          <w:sz w:val="32"/>
          <w:szCs w:val="32"/>
        </w:rPr>
        <w:t>2020-24</w:t>
      </w:r>
      <w:r w:rsidRPr="00492D8B">
        <w:rPr>
          <w:rFonts w:ascii="Times New Roman" w:hAnsi="Times New Roman"/>
          <w:b/>
          <w:sz w:val="32"/>
          <w:szCs w:val="32"/>
        </w:rPr>
        <w:t xml:space="preserve"> уч. года.</w:t>
      </w:r>
    </w:p>
    <w:p w:rsidR="0070664A" w:rsidRDefault="0070664A" w:rsidP="007066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64A" w:rsidRDefault="0070664A" w:rsidP="007066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64A" w:rsidRDefault="0070664A" w:rsidP="007066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664A" w:rsidRDefault="0070664A" w:rsidP="007066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7066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719" w:rsidRDefault="00F13719" w:rsidP="002D2D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664A" w:rsidRDefault="004E6BA4" w:rsidP="00706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="0070664A">
        <w:rPr>
          <w:rFonts w:ascii="Times New Roman" w:hAnsi="Times New Roman"/>
          <w:sz w:val="28"/>
          <w:szCs w:val="28"/>
        </w:rPr>
        <w:t>:</w:t>
      </w:r>
    </w:p>
    <w:p w:rsidR="0070664A" w:rsidRDefault="005D7B86" w:rsidP="00706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Харченко Виктория Анатольевна</w:t>
      </w:r>
    </w:p>
    <w:p w:rsidR="0070664A" w:rsidRDefault="0070664A" w:rsidP="00706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0664A" w:rsidRPr="009C20B7" w:rsidRDefault="0070664A" w:rsidP="00706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664A" w:rsidRDefault="0070664A" w:rsidP="0070664A">
      <w:pPr>
        <w:spacing w:after="0" w:line="240" w:lineRule="auto"/>
        <w:jc w:val="center"/>
        <w:rPr>
          <w:rFonts w:ascii="Times New Roman" w:hAnsi="Times New Roman"/>
        </w:rPr>
      </w:pPr>
    </w:p>
    <w:p w:rsidR="0070664A" w:rsidRDefault="0070664A" w:rsidP="0070664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E6BA4" w:rsidRDefault="004E6BA4" w:rsidP="004E6B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BA4" w:rsidRDefault="004E6BA4" w:rsidP="004E6B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DF7" w:rsidRDefault="002D2DF7" w:rsidP="004E6B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2D8B" w:rsidRDefault="00492D8B" w:rsidP="004E6B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BA4" w:rsidRPr="004E6BA4" w:rsidRDefault="00E86BD4" w:rsidP="004E6B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Г.Мытищи</w:t>
      </w:r>
      <w:bookmarkStart w:id="0" w:name="_GoBack"/>
      <w:bookmarkEnd w:id="0"/>
    </w:p>
    <w:p w:rsidR="00492D8B" w:rsidRDefault="00492D8B" w:rsidP="00C3644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C3644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C3644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Pr="00950BEE" w:rsidRDefault="00C24F24" w:rsidP="00C3644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0BE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C3C6F" w:rsidRDefault="006C3C6F" w:rsidP="006C3C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C36447" w:rsidRDefault="00C36447" w:rsidP="00C3644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результаты.</w:t>
      </w:r>
    </w:p>
    <w:p w:rsidR="00B437D4" w:rsidRDefault="00B437D4" w:rsidP="00C3644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 построения кружковых занятий.</w:t>
      </w:r>
    </w:p>
    <w:p w:rsidR="002D2C17" w:rsidRDefault="002D2C17" w:rsidP="002D2C1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программы.</w:t>
      </w:r>
    </w:p>
    <w:p w:rsidR="00B437D4" w:rsidRDefault="00B437D4" w:rsidP="00C3644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кружковых занятий.</w:t>
      </w:r>
    </w:p>
    <w:p w:rsidR="002D2C17" w:rsidRDefault="002D2C17" w:rsidP="002D2C1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мероприятий.</w:t>
      </w:r>
    </w:p>
    <w:p w:rsidR="00A47D76" w:rsidRPr="00A47D76" w:rsidRDefault="004254FF" w:rsidP="00A47D7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Реальный результат деятельности.</w:t>
      </w:r>
    </w:p>
    <w:p w:rsidR="00C36447" w:rsidRPr="00C36447" w:rsidRDefault="00C36447" w:rsidP="00C3644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C24F24" w:rsidRDefault="002D2C17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F24" w:rsidRDefault="00C24F24" w:rsidP="00E2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6B0" w:rsidRDefault="00FB16B0" w:rsidP="00E2021E">
      <w:pPr>
        <w:pStyle w:val="Standard"/>
        <w:spacing w:line="360" w:lineRule="auto"/>
        <w:ind w:left="360"/>
        <w:jc w:val="center"/>
        <w:rPr>
          <w:b/>
          <w:sz w:val="28"/>
          <w:szCs w:val="28"/>
        </w:rPr>
      </w:pPr>
    </w:p>
    <w:p w:rsidR="006C3C6F" w:rsidRDefault="006C3C6F" w:rsidP="00492D8B">
      <w:pPr>
        <w:spacing w:after="0" w:line="360" w:lineRule="auto"/>
        <w:rPr>
          <w:b/>
          <w:sz w:val="28"/>
          <w:szCs w:val="28"/>
        </w:rPr>
      </w:pPr>
    </w:p>
    <w:p w:rsidR="00067700" w:rsidRDefault="00067700" w:rsidP="006C3C6F">
      <w:pPr>
        <w:spacing w:after="0" w:line="360" w:lineRule="auto"/>
        <w:jc w:val="center"/>
        <w:rPr>
          <w:b/>
          <w:sz w:val="28"/>
          <w:szCs w:val="28"/>
        </w:rPr>
      </w:pPr>
    </w:p>
    <w:p w:rsidR="006C3C6F" w:rsidRDefault="009C4523" w:rsidP="006C3C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6C3C6F" w:rsidRPr="00C24F24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6C3C6F">
        <w:rPr>
          <w:rFonts w:ascii="Times New Roman" w:hAnsi="Times New Roman"/>
          <w:b/>
          <w:sz w:val="28"/>
          <w:szCs w:val="28"/>
        </w:rPr>
        <w:t xml:space="preserve"> </w:t>
      </w:r>
    </w:p>
    <w:p w:rsidR="00593653" w:rsidRPr="00593653" w:rsidRDefault="006C3C6F" w:rsidP="00593653">
      <w:pPr>
        <w:pStyle w:val="Standard"/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C24F24" w:rsidRPr="00C24F24">
        <w:rPr>
          <w:i/>
          <w:sz w:val="28"/>
          <w:szCs w:val="28"/>
        </w:rPr>
        <w:t>Актуальность</w:t>
      </w:r>
    </w:p>
    <w:p w:rsidR="00DB1864" w:rsidRDefault="00DB1864" w:rsidP="00C36447">
      <w:pPr>
        <w:pStyle w:val="Standard"/>
        <w:spacing w:line="360" w:lineRule="auto"/>
        <w:ind w:lef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 числу наиболее актуальных вопросов </w:t>
      </w:r>
      <w:r>
        <w:rPr>
          <w:color w:val="000000"/>
          <w:sz w:val="28"/>
          <w:szCs w:val="28"/>
          <w:shd w:val="clear" w:color="auto" w:fill="FFFFFF"/>
        </w:rPr>
        <w:t>начального образования относится сохранение и укрепление здоровья детей.</w:t>
      </w:r>
      <w:r w:rsidRPr="00DB18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ФГОС второго поколения 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определяет этот вопрос одним из приоритетных.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43560" w:rsidRPr="00C24F24" w:rsidRDefault="00C24F24" w:rsidP="00C36447">
      <w:pPr>
        <w:pStyle w:val="Standard"/>
        <w:spacing w:line="360" w:lineRule="auto"/>
        <w:ind w:left="794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Чем выше уровень здоровья детей</w:t>
      </w:r>
      <w:r w:rsidR="00DB1864">
        <w:rPr>
          <w:sz w:val="28"/>
          <w:szCs w:val="28"/>
        </w:rPr>
        <w:t xml:space="preserve"> в современной школе</w:t>
      </w:r>
      <w:r w:rsidRPr="00C24F24">
        <w:rPr>
          <w:sz w:val="28"/>
          <w:szCs w:val="28"/>
        </w:rPr>
        <w:t xml:space="preserve">, тем выше процент усвоения всей суммы знаний. Однако показатели последних лет говорят о снижении этого уровня. </w:t>
      </w:r>
    </w:p>
    <w:p w:rsidR="00C24F24" w:rsidRPr="00C24F24" w:rsidRDefault="00C24F24" w:rsidP="00E2021E">
      <w:pPr>
        <w:pStyle w:val="Standard"/>
        <w:spacing w:line="360" w:lineRule="auto"/>
        <w:ind w:left="794"/>
        <w:jc w:val="both"/>
        <w:rPr>
          <w:i/>
          <w:sz w:val="28"/>
          <w:szCs w:val="28"/>
        </w:rPr>
      </w:pPr>
      <w:r w:rsidRPr="00C24F24">
        <w:rPr>
          <w:i/>
          <w:sz w:val="28"/>
          <w:szCs w:val="28"/>
        </w:rPr>
        <w:t>Проблема</w:t>
      </w:r>
    </w:p>
    <w:p w:rsidR="00492D8B" w:rsidRDefault="00C24F24" w:rsidP="00492D8B">
      <w:pPr>
        <w:pStyle w:val="Standard"/>
        <w:spacing w:line="360" w:lineRule="auto"/>
        <w:ind w:left="794"/>
        <w:jc w:val="both"/>
        <w:rPr>
          <w:bCs/>
          <w:sz w:val="28"/>
          <w:szCs w:val="28"/>
        </w:rPr>
      </w:pPr>
      <w:r w:rsidRPr="00C24F24">
        <w:rPr>
          <w:color w:val="000000"/>
          <w:sz w:val="28"/>
          <w:szCs w:val="28"/>
          <w:shd w:val="clear" w:color="auto" w:fill="FFFFFF"/>
        </w:rPr>
        <w:t>Выявлено:</w:t>
      </w:r>
      <w:r w:rsidRPr="00C24F2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24F24">
        <w:rPr>
          <w:bCs/>
          <w:sz w:val="28"/>
          <w:szCs w:val="28"/>
        </w:rPr>
        <w:t>усилилась перегрузка учащихся; увеличились случаи простудных заболеваний; интенсификация учебного процесса из-за недостаточной компетентности педагогов</w:t>
      </w:r>
      <w:r w:rsidRPr="00C24F24">
        <w:rPr>
          <w:sz w:val="28"/>
          <w:szCs w:val="28"/>
        </w:rPr>
        <w:t xml:space="preserve">; </w:t>
      </w:r>
      <w:r w:rsidRPr="00C24F24">
        <w:rPr>
          <w:bCs/>
          <w:sz w:val="28"/>
          <w:szCs w:val="28"/>
        </w:rPr>
        <w:t xml:space="preserve">низкий уровень </w:t>
      </w:r>
      <w:proofErr w:type="spellStart"/>
      <w:r w:rsidRPr="00C24F24">
        <w:rPr>
          <w:bCs/>
          <w:sz w:val="28"/>
          <w:szCs w:val="28"/>
        </w:rPr>
        <w:t>сформированности</w:t>
      </w:r>
      <w:proofErr w:type="spellEnd"/>
      <w:r w:rsidRPr="00C24F24">
        <w:rPr>
          <w:bCs/>
          <w:sz w:val="28"/>
          <w:szCs w:val="28"/>
        </w:rPr>
        <w:t xml:space="preserve"> у учащихся и родителей предста</w:t>
      </w:r>
      <w:r w:rsidR="00492D8B">
        <w:rPr>
          <w:bCs/>
          <w:sz w:val="28"/>
          <w:szCs w:val="28"/>
        </w:rPr>
        <w:t>влений о здоровом образе жизни.</w:t>
      </w:r>
    </w:p>
    <w:p w:rsidR="00492D8B" w:rsidRPr="00492D8B" w:rsidRDefault="00492D8B" w:rsidP="00492D8B">
      <w:pPr>
        <w:pStyle w:val="Standard"/>
        <w:spacing w:line="360" w:lineRule="auto"/>
        <w:ind w:left="794"/>
        <w:jc w:val="both"/>
        <w:rPr>
          <w:bCs/>
          <w:sz w:val="28"/>
          <w:szCs w:val="28"/>
        </w:rPr>
      </w:pPr>
      <w:r w:rsidRPr="006432C3">
        <w:rPr>
          <w:sz w:val="28"/>
          <w:szCs w:val="28"/>
        </w:rPr>
        <w:t>Ряд выявленных мною причин</w:t>
      </w:r>
      <w:r w:rsidRPr="006432C3">
        <w:rPr>
          <w:bCs/>
          <w:sz w:val="28"/>
          <w:szCs w:val="28"/>
        </w:rPr>
        <w:t xml:space="preserve"> обострили </w:t>
      </w:r>
      <w:r w:rsidRPr="00072E88">
        <w:rPr>
          <w:bCs/>
          <w:i/>
          <w:sz w:val="28"/>
          <w:szCs w:val="28"/>
        </w:rPr>
        <w:t>актуальность проблемы</w:t>
      </w:r>
      <w:r w:rsidRPr="006432C3">
        <w:rPr>
          <w:bCs/>
          <w:sz w:val="28"/>
          <w:szCs w:val="28"/>
        </w:rPr>
        <w:t xml:space="preserve"> сохранения и укрепления здоровья младших школьников.</w:t>
      </w:r>
      <w:r w:rsidRPr="006432C3">
        <w:rPr>
          <w:b/>
          <w:sz w:val="28"/>
          <w:szCs w:val="28"/>
        </w:rPr>
        <w:t xml:space="preserve"> </w:t>
      </w:r>
    </w:p>
    <w:p w:rsidR="00072E88" w:rsidRDefault="00072E88" w:rsidP="00072E88">
      <w:pPr>
        <w:pStyle w:val="Standard"/>
        <w:spacing w:line="360" w:lineRule="auto"/>
        <w:ind w:left="7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Новизна</w:t>
      </w:r>
    </w:p>
    <w:p w:rsidR="00072E88" w:rsidRPr="00072E88" w:rsidRDefault="00072E88" w:rsidP="00072E88">
      <w:pPr>
        <w:pStyle w:val="Standard"/>
        <w:spacing w:line="360" w:lineRule="auto"/>
        <w:ind w:left="794"/>
        <w:jc w:val="both"/>
        <w:rPr>
          <w:i/>
          <w:sz w:val="28"/>
          <w:szCs w:val="28"/>
        </w:rPr>
      </w:pPr>
      <w:r w:rsidRPr="006432C3">
        <w:rPr>
          <w:sz w:val="28"/>
          <w:szCs w:val="28"/>
        </w:rPr>
        <w:t xml:space="preserve">Для решения этой проблемы мной была разработана </w:t>
      </w:r>
      <w:r>
        <w:rPr>
          <w:sz w:val="28"/>
          <w:szCs w:val="28"/>
        </w:rPr>
        <w:t xml:space="preserve">образовательная </w:t>
      </w:r>
      <w:r w:rsidRPr="006432C3">
        <w:rPr>
          <w:sz w:val="28"/>
          <w:szCs w:val="28"/>
        </w:rPr>
        <w:t>программа внеурочной деятельности  «В здоровом теле – здоровый дух» спортивно-оздоровительного направления.</w:t>
      </w:r>
    </w:p>
    <w:p w:rsidR="00F13719" w:rsidRPr="00D84581" w:rsidRDefault="00BC512A" w:rsidP="00D84581">
      <w:pPr>
        <w:pStyle w:val="Standard"/>
        <w:spacing w:line="360" w:lineRule="auto"/>
        <w:ind w:left="794"/>
        <w:jc w:val="both"/>
        <w:rPr>
          <w:bCs/>
          <w:sz w:val="28"/>
          <w:szCs w:val="28"/>
        </w:rPr>
      </w:pPr>
      <w:r w:rsidRPr="000F05F2">
        <w:rPr>
          <w:sz w:val="28"/>
          <w:szCs w:val="28"/>
        </w:rPr>
        <w:t>Об</w:t>
      </w:r>
      <w:r>
        <w:rPr>
          <w:sz w:val="28"/>
          <w:szCs w:val="28"/>
        </w:rPr>
        <w:t>разовательная п</w:t>
      </w:r>
      <w:r w:rsidR="00F13719">
        <w:rPr>
          <w:sz w:val="28"/>
          <w:szCs w:val="28"/>
        </w:rPr>
        <w:t xml:space="preserve">рограмма </w:t>
      </w:r>
      <w:r w:rsidR="00F255B6">
        <w:rPr>
          <w:sz w:val="28"/>
          <w:szCs w:val="28"/>
        </w:rPr>
        <w:t xml:space="preserve"> внеурочной деятельности </w:t>
      </w:r>
      <w:r w:rsidR="00F13719">
        <w:rPr>
          <w:sz w:val="28"/>
          <w:szCs w:val="28"/>
        </w:rPr>
        <w:t xml:space="preserve">«В здоровом теле – здоровый дух» </w:t>
      </w:r>
      <w:r w:rsidR="00F13719" w:rsidRPr="00F13719">
        <w:rPr>
          <w:sz w:val="28"/>
          <w:szCs w:val="28"/>
        </w:rPr>
        <w:t>включает в себя  знания, установки, личностные ориентиры и нормы поведения, обеспечивающие сохран</w:t>
      </w:r>
      <w:r w:rsidR="00F13719">
        <w:rPr>
          <w:sz w:val="28"/>
          <w:szCs w:val="28"/>
        </w:rPr>
        <w:t xml:space="preserve">ение и укрепление физического, </w:t>
      </w:r>
      <w:r w:rsidR="00F13719" w:rsidRPr="00F13719">
        <w:rPr>
          <w:sz w:val="28"/>
          <w:szCs w:val="28"/>
        </w:rPr>
        <w:t xml:space="preserve">психического </w:t>
      </w:r>
      <w:r w:rsidR="00F13719">
        <w:rPr>
          <w:sz w:val="28"/>
          <w:szCs w:val="28"/>
        </w:rPr>
        <w:t xml:space="preserve">и нравственного </w:t>
      </w:r>
      <w:r w:rsidR="00F13719" w:rsidRPr="00F13719">
        <w:rPr>
          <w:sz w:val="28"/>
          <w:szCs w:val="28"/>
        </w:rPr>
        <w:t xml:space="preserve">здоровья. </w:t>
      </w:r>
      <w:r w:rsidR="00C67F68">
        <w:rPr>
          <w:sz w:val="28"/>
          <w:szCs w:val="28"/>
        </w:rPr>
        <w:t xml:space="preserve">Программа построена на основе </w:t>
      </w:r>
      <w:r w:rsidR="00C67F68" w:rsidRPr="00F13719">
        <w:rPr>
          <w:sz w:val="28"/>
          <w:szCs w:val="28"/>
        </w:rPr>
        <w:t>к</w:t>
      </w:r>
      <w:r w:rsidR="00C67F68">
        <w:rPr>
          <w:sz w:val="28"/>
          <w:szCs w:val="28"/>
        </w:rPr>
        <w:t xml:space="preserve">ультурологического и </w:t>
      </w:r>
      <w:proofErr w:type="spellStart"/>
      <w:r w:rsidR="00C67F68">
        <w:rPr>
          <w:sz w:val="28"/>
          <w:szCs w:val="28"/>
        </w:rPr>
        <w:t>личностноориентированного</w:t>
      </w:r>
      <w:proofErr w:type="spellEnd"/>
      <w:r w:rsidR="00C67F68">
        <w:rPr>
          <w:sz w:val="28"/>
          <w:szCs w:val="28"/>
        </w:rPr>
        <w:t xml:space="preserve"> подхода</w:t>
      </w:r>
      <w:r w:rsidR="00C67F68" w:rsidRPr="00F13719">
        <w:rPr>
          <w:sz w:val="28"/>
          <w:szCs w:val="28"/>
        </w:rPr>
        <w:t xml:space="preserve">. </w:t>
      </w:r>
      <w:r w:rsidR="00C67F68">
        <w:rPr>
          <w:sz w:val="28"/>
          <w:szCs w:val="28"/>
        </w:rPr>
        <w:t xml:space="preserve"> </w:t>
      </w:r>
      <w:r w:rsidR="00F13719" w:rsidRPr="00F13719">
        <w:rPr>
          <w:sz w:val="28"/>
          <w:szCs w:val="28"/>
        </w:rPr>
        <w:t xml:space="preserve">Данная программа </w:t>
      </w:r>
      <w:proofErr w:type="gramStart"/>
      <w:r w:rsidR="00F13719" w:rsidRPr="00F13719">
        <w:rPr>
          <w:sz w:val="28"/>
          <w:szCs w:val="28"/>
        </w:rPr>
        <w:t>является  комплексной</w:t>
      </w:r>
      <w:proofErr w:type="gramEnd"/>
      <w:r w:rsidR="00F13719" w:rsidRPr="00F13719">
        <w:rPr>
          <w:sz w:val="28"/>
          <w:szCs w:val="28"/>
        </w:rPr>
        <w:t xml:space="preserve">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="00C67F68">
        <w:rPr>
          <w:sz w:val="28"/>
          <w:szCs w:val="28"/>
        </w:rPr>
        <w:t xml:space="preserve"> </w:t>
      </w:r>
    </w:p>
    <w:p w:rsidR="00C24F24" w:rsidRPr="00C24F24" w:rsidRDefault="00C24F24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24F24">
        <w:rPr>
          <w:rFonts w:ascii="Times New Roman" w:hAnsi="Times New Roman"/>
          <w:i/>
          <w:sz w:val="28"/>
          <w:szCs w:val="28"/>
        </w:rPr>
        <w:lastRenderedPageBreak/>
        <w:t>Цель</w:t>
      </w:r>
      <w:r w:rsidR="00FB16B0">
        <w:rPr>
          <w:rFonts w:ascii="Times New Roman" w:hAnsi="Times New Roman"/>
          <w:i/>
          <w:sz w:val="28"/>
          <w:szCs w:val="28"/>
        </w:rPr>
        <w:t xml:space="preserve"> программы</w:t>
      </w:r>
      <w:r w:rsidRPr="00C24F24">
        <w:rPr>
          <w:rFonts w:ascii="Times New Roman" w:hAnsi="Times New Roman"/>
          <w:i/>
          <w:sz w:val="28"/>
          <w:szCs w:val="28"/>
        </w:rPr>
        <w:t xml:space="preserve"> -</w:t>
      </w:r>
      <w:r w:rsidRPr="00C24F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24F24">
        <w:rPr>
          <w:rFonts w:ascii="Times New Roman" w:hAnsi="Times New Roman"/>
          <w:sz w:val="28"/>
          <w:szCs w:val="28"/>
        </w:rPr>
        <w:t>создание условий для повышения всех уровней здоровья учащихся (физического, психологического, нравственного).</w:t>
      </w:r>
    </w:p>
    <w:p w:rsidR="009C4523" w:rsidRDefault="00C24F24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24F24">
        <w:rPr>
          <w:rFonts w:ascii="Times New Roman" w:hAnsi="Times New Roman"/>
          <w:i/>
          <w:sz w:val="28"/>
          <w:szCs w:val="28"/>
        </w:rPr>
        <w:t>Задачи</w:t>
      </w:r>
      <w:r w:rsidR="00FB16B0">
        <w:rPr>
          <w:rFonts w:ascii="Times New Roman" w:hAnsi="Times New Roman"/>
          <w:i/>
          <w:sz w:val="28"/>
          <w:szCs w:val="28"/>
        </w:rPr>
        <w:t xml:space="preserve"> программы</w:t>
      </w:r>
      <w:r w:rsidRPr="00C24F24">
        <w:rPr>
          <w:rFonts w:ascii="Times New Roman" w:hAnsi="Times New Roman"/>
          <w:i/>
          <w:sz w:val="28"/>
          <w:szCs w:val="28"/>
        </w:rPr>
        <w:t>:</w:t>
      </w:r>
      <w:r w:rsidRPr="00C24F24">
        <w:rPr>
          <w:rFonts w:ascii="Times New Roman" w:hAnsi="Times New Roman"/>
          <w:sz w:val="28"/>
          <w:szCs w:val="28"/>
        </w:rPr>
        <w:t xml:space="preserve"> </w:t>
      </w:r>
    </w:p>
    <w:p w:rsidR="009C4523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F24" w:rsidRPr="00C24F24">
        <w:rPr>
          <w:rFonts w:ascii="Times New Roman" w:hAnsi="Times New Roman"/>
          <w:sz w:val="28"/>
          <w:szCs w:val="28"/>
        </w:rPr>
        <w:t xml:space="preserve">сохранить и укрепить здоровье учащихся; </w:t>
      </w:r>
    </w:p>
    <w:p w:rsidR="009C4523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F24" w:rsidRPr="00C24F24">
        <w:rPr>
          <w:rFonts w:ascii="Times New Roman" w:hAnsi="Times New Roman"/>
          <w:sz w:val="28"/>
          <w:szCs w:val="28"/>
        </w:rPr>
        <w:t xml:space="preserve">создавать межличностную атмосферу в классе; </w:t>
      </w:r>
    </w:p>
    <w:p w:rsidR="009C4523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F24" w:rsidRPr="00C24F24">
        <w:rPr>
          <w:rFonts w:ascii="Times New Roman" w:hAnsi="Times New Roman"/>
          <w:sz w:val="28"/>
          <w:szCs w:val="28"/>
        </w:rPr>
        <w:t>формировать у ребёнка необходимые</w:t>
      </w:r>
      <w:r w:rsidR="00357F38">
        <w:rPr>
          <w:rFonts w:ascii="Times New Roman" w:hAnsi="Times New Roman"/>
          <w:sz w:val="28"/>
          <w:szCs w:val="28"/>
        </w:rPr>
        <w:t xml:space="preserve"> УУД по здоровому образу жизни, </w:t>
      </w:r>
      <w:r w:rsidR="00C24F24" w:rsidRPr="00C24F24">
        <w:rPr>
          <w:rFonts w:ascii="Times New Roman" w:hAnsi="Times New Roman"/>
          <w:sz w:val="28"/>
          <w:szCs w:val="28"/>
        </w:rPr>
        <w:t xml:space="preserve">учить использовать полученные знания в повседневной жизни; </w:t>
      </w:r>
    </w:p>
    <w:p w:rsidR="00961B5F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F24" w:rsidRPr="00C24F24">
        <w:rPr>
          <w:rFonts w:ascii="Times New Roman" w:hAnsi="Times New Roman"/>
          <w:sz w:val="28"/>
          <w:szCs w:val="28"/>
        </w:rPr>
        <w:t>привлекать родителей, учителей, медицинских работников</w:t>
      </w:r>
      <w:r w:rsidR="00462A1E">
        <w:rPr>
          <w:rFonts w:ascii="Times New Roman" w:hAnsi="Times New Roman"/>
          <w:sz w:val="28"/>
          <w:szCs w:val="28"/>
        </w:rPr>
        <w:t xml:space="preserve"> и общественность</w:t>
      </w:r>
      <w:r w:rsidR="00C24F24" w:rsidRPr="00C24F24">
        <w:rPr>
          <w:rFonts w:ascii="Times New Roman" w:hAnsi="Times New Roman"/>
          <w:sz w:val="28"/>
          <w:szCs w:val="28"/>
        </w:rPr>
        <w:t xml:space="preserve"> к решению вопросов оздоровления </w:t>
      </w:r>
      <w:r w:rsidR="00C24F24" w:rsidRPr="00AB76F2">
        <w:rPr>
          <w:rFonts w:ascii="Times New Roman" w:hAnsi="Times New Roman"/>
          <w:sz w:val="28"/>
          <w:szCs w:val="28"/>
        </w:rPr>
        <w:t>детей.</w:t>
      </w:r>
    </w:p>
    <w:p w:rsidR="0065184E" w:rsidRPr="00E61C25" w:rsidRDefault="0065184E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0CD2">
        <w:rPr>
          <w:rFonts w:ascii="Times New Roman" w:hAnsi="Times New Roman"/>
          <w:i/>
          <w:sz w:val="28"/>
          <w:szCs w:val="28"/>
        </w:rPr>
        <w:t>Исполнители программы: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C0CD2">
        <w:rPr>
          <w:rFonts w:ascii="Times New Roman" w:hAnsi="Times New Roman"/>
          <w:sz w:val="28"/>
          <w:szCs w:val="28"/>
        </w:rPr>
        <w:t>чащиеся</w:t>
      </w:r>
      <w:r w:rsidR="003219BC">
        <w:rPr>
          <w:rFonts w:ascii="Times New Roman" w:hAnsi="Times New Roman"/>
          <w:sz w:val="28"/>
          <w:szCs w:val="28"/>
        </w:rPr>
        <w:t xml:space="preserve"> 1-4 классов в возрасте 7-11 лет</w:t>
      </w:r>
      <w:r>
        <w:rPr>
          <w:rFonts w:ascii="Times New Roman" w:hAnsi="Times New Roman"/>
          <w:sz w:val="28"/>
          <w:szCs w:val="28"/>
        </w:rPr>
        <w:t>, учителя начальных классов, медицинская сестра, родители</w:t>
      </w:r>
      <w:r w:rsidR="001F5D93">
        <w:rPr>
          <w:rFonts w:ascii="Times New Roman" w:hAnsi="Times New Roman"/>
          <w:sz w:val="28"/>
          <w:szCs w:val="28"/>
        </w:rPr>
        <w:t>, работники СДК, инспектора ГИБДД</w:t>
      </w:r>
      <w:r>
        <w:rPr>
          <w:rFonts w:ascii="Times New Roman" w:hAnsi="Times New Roman"/>
          <w:sz w:val="28"/>
          <w:szCs w:val="28"/>
        </w:rPr>
        <w:t>.</w:t>
      </w:r>
    </w:p>
    <w:p w:rsidR="009C4523" w:rsidRDefault="00AB76F2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B76F2">
        <w:rPr>
          <w:rFonts w:ascii="Times New Roman" w:hAnsi="Times New Roman"/>
          <w:i/>
          <w:sz w:val="28"/>
          <w:szCs w:val="28"/>
        </w:rPr>
        <w:t>Направления педагогической деятельности:</w:t>
      </w:r>
    </w:p>
    <w:p w:rsidR="009C4523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использование современных образовательных программ, методик и технологий;</w:t>
      </w:r>
    </w:p>
    <w:p w:rsidR="009C4523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создание морально – психологического климата (моральную и бытовую среду в семье и в классе);</w:t>
      </w:r>
    </w:p>
    <w:p w:rsidR="009C4523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использование рационального режима дня, труда и отдыха;</w:t>
      </w:r>
    </w:p>
    <w:p w:rsidR="00AB76F2" w:rsidRPr="00AB76F2" w:rsidRDefault="009C4523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создание санитарно-гигиенических условий учебно-воспитательного процесса.</w:t>
      </w:r>
    </w:p>
    <w:p w:rsidR="009C4523" w:rsidRDefault="00AB76F2" w:rsidP="00E2021E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AB76F2">
        <w:rPr>
          <w:rFonts w:ascii="Times New Roman" w:hAnsi="Times New Roman"/>
          <w:i/>
          <w:sz w:val="28"/>
          <w:szCs w:val="28"/>
        </w:rPr>
        <w:t>Методы работы:</w:t>
      </w:r>
    </w:p>
    <w:p w:rsidR="000C0CD2" w:rsidRDefault="000C0CD2" w:rsidP="00E2021E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педагогические («уроки здоровья», соревнования и т. д.);</w:t>
      </w:r>
    </w:p>
    <w:p w:rsidR="000C0CD2" w:rsidRDefault="000C0CD2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психологические (уроки развития и творчества);</w:t>
      </w:r>
    </w:p>
    <w:p w:rsidR="00E61C25" w:rsidRPr="0065184E" w:rsidRDefault="000C0CD2" w:rsidP="00E2021E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медицинские (профилактика отклонения со стороны органов зрения, работа с часто болеющими детьми и т. д.).</w:t>
      </w:r>
      <w:r w:rsidR="00AB76F2" w:rsidRPr="00AB76F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0CD2" w:rsidRDefault="00AB76F2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B76F2">
        <w:rPr>
          <w:rFonts w:ascii="Times New Roman" w:hAnsi="Times New Roman"/>
          <w:i/>
          <w:sz w:val="28"/>
          <w:szCs w:val="28"/>
        </w:rPr>
        <w:t>Технологии:</w:t>
      </w:r>
    </w:p>
    <w:p w:rsidR="000C0CD2" w:rsidRDefault="000C0CD2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т</w:t>
      </w:r>
      <w:r w:rsidR="00AB76F2" w:rsidRPr="00AB76F2">
        <w:rPr>
          <w:rFonts w:ascii="Times New Roman" w:hAnsi="Times New Roman"/>
          <w:iCs/>
          <w:sz w:val="28"/>
          <w:szCs w:val="28"/>
        </w:rPr>
        <w:t>ехнологии развивающего обучения</w:t>
      </w:r>
      <w:r w:rsidR="00AB76F2" w:rsidRPr="00AB76F2">
        <w:rPr>
          <w:rFonts w:ascii="Times New Roman" w:hAnsi="Times New Roman"/>
          <w:sz w:val="28"/>
          <w:szCs w:val="28"/>
        </w:rPr>
        <w:t xml:space="preserve"> (ТРО)</w:t>
      </w:r>
      <w:r w:rsidR="00B70DC7">
        <w:rPr>
          <w:rFonts w:ascii="Times New Roman" w:hAnsi="Times New Roman"/>
          <w:sz w:val="28"/>
          <w:szCs w:val="28"/>
        </w:rPr>
        <w:t xml:space="preserve"> строятся на плодотворных идеях Л.С. Выготского и Н.Ф. Виноградовой</w:t>
      </w:r>
      <w:r w:rsidR="00AB76F2" w:rsidRPr="00AB76F2">
        <w:rPr>
          <w:rFonts w:ascii="Times New Roman" w:hAnsi="Times New Roman"/>
          <w:sz w:val="28"/>
          <w:szCs w:val="28"/>
        </w:rPr>
        <w:t>;</w:t>
      </w:r>
    </w:p>
    <w:p w:rsidR="000C0CD2" w:rsidRDefault="000C0CD2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т</w:t>
      </w:r>
      <w:r w:rsidR="00AB76F2" w:rsidRPr="00AB76F2">
        <w:rPr>
          <w:rFonts w:ascii="Times New Roman" w:hAnsi="Times New Roman"/>
          <w:iCs/>
          <w:sz w:val="28"/>
          <w:szCs w:val="28"/>
        </w:rPr>
        <w:t>ехнологии уровневой дифференциации обучения</w:t>
      </w:r>
      <w:r w:rsidR="00B70DC7">
        <w:rPr>
          <w:rFonts w:ascii="Times New Roman" w:hAnsi="Times New Roman"/>
          <w:iCs/>
          <w:sz w:val="28"/>
          <w:szCs w:val="28"/>
        </w:rPr>
        <w:t>, построенные профессором Н.Ф. Виноградовой</w:t>
      </w:r>
      <w:r w:rsidR="00AB76F2" w:rsidRPr="00AB76F2">
        <w:rPr>
          <w:rFonts w:ascii="Times New Roman" w:hAnsi="Times New Roman"/>
          <w:sz w:val="28"/>
          <w:szCs w:val="28"/>
        </w:rPr>
        <w:t>;</w:t>
      </w:r>
    </w:p>
    <w:p w:rsidR="000C0CD2" w:rsidRDefault="000C0CD2" w:rsidP="00E202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B76F2" w:rsidRPr="00AB76F2">
        <w:rPr>
          <w:rFonts w:ascii="Times New Roman" w:hAnsi="Times New Roman"/>
          <w:bCs/>
          <w:iCs/>
          <w:sz w:val="28"/>
          <w:szCs w:val="28"/>
        </w:rPr>
        <w:t>педагогика сотрудничества</w:t>
      </w:r>
      <w:r w:rsidR="00B70DC7">
        <w:rPr>
          <w:rFonts w:ascii="Times New Roman" w:hAnsi="Times New Roman"/>
          <w:bCs/>
          <w:iCs/>
          <w:sz w:val="28"/>
          <w:szCs w:val="28"/>
        </w:rPr>
        <w:t xml:space="preserve">, построенная на идеях великого педагога Ш.А. </w:t>
      </w:r>
      <w:proofErr w:type="spellStart"/>
      <w:r w:rsidR="00B70DC7">
        <w:rPr>
          <w:rFonts w:ascii="Times New Roman" w:hAnsi="Times New Roman"/>
          <w:bCs/>
          <w:iCs/>
          <w:sz w:val="28"/>
          <w:szCs w:val="28"/>
        </w:rPr>
        <w:t>Амонашвили</w:t>
      </w:r>
      <w:proofErr w:type="spellEnd"/>
      <w:r w:rsidR="00AB76F2" w:rsidRPr="00AB76F2">
        <w:rPr>
          <w:rFonts w:ascii="Times New Roman" w:hAnsi="Times New Roman"/>
          <w:sz w:val="28"/>
          <w:szCs w:val="28"/>
        </w:rPr>
        <w:t>;</w:t>
      </w:r>
    </w:p>
    <w:p w:rsidR="00B70DC7" w:rsidRDefault="000C0CD2" w:rsidP="00E2021E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6F2" w:rsidRPr="00AB76F2">
        <w:rPr>
          <w:rFonts w:ascii="Times New Roman" w:hAnsi="Times New Roman"/>
          <w:sz w:val="28"/>
          <w:szCs w:val="28"/>
        </w:rPr>
        <w:t>т</w:t>
      </w:r>
      <w:r w:rsidR="00AB76F2" w:rsidRPr="00AB76F2">
        <w:rPr>
          <w:rFonts w:ascii="Times New Roman" w:hAnsi="Times New Roman"/>
          <w:iCs/>
          <w:sz w:val="28"/>
          <w:szCs w:val="28"/>
        </w:rPr>
        <w:t>ехнология раскрепощённого развития детей</w:t>
      </w:r>
      <w:r w:rsidR="00B70DC7">
        <w:rPr>
          <w:rFonts w:ascii="Times New Roman" w:hAnsi="Times New Roman"/>
          <w:iCs/>
          <w:sz w:val="28"/>
          <w:szCs w:val="28"/>
        </w:rPr>
        <w:t>, в основу взяты идеи кандидатов медицинских наук И.В. Абрамовой и</w:t>
      </w:r>
      <w:r w:rsidR="00930701">
        <w:rPr>
          <w:rFonts w:ascii="Times New Roman" w:hAnsi="Times New Roman"/>
          <w:iCs/>
          <w:sz w:val="28"/>
          <w:szCs w:val="28"/>
        </w:rPr>
        <w:t xml:space="preserve"> биологических наук Т.И. Бочкаре</w:t>
      </w:r>
      <w:r w:rsidR="00B70DC7">
        <w:rPr>
          <w:rFonts w:ascii="Times New Roman" w:hAnsi="Times New Roman"/>
          <w:iCs/>
          <w:sz w:val="28"/>
          <w:szCs w:val="28"/>
        </w:rPr>
        <w:t>вой</w:t>
      </w:r>
      <w:r w:rsidR="00AB76F2" w:rsidRPr="00AB76F2">
        <w:rPr>
          <w:rFonts w:ascii="Times New Roman" w:hAnsi="Times New Roman"/>
          <w:iCs/>
          <w:sz w:val="28"/>
          <w:szCs w:val="28"/>
        </w:rPr>
        <w:t>.</w:t>
      </w:r>
    </w:p>
    <w:p w:rsidR="00A13957" w:rsidRDefault="00961B5F" w:rsidP="00A13957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принципы построения программы:</w:t>
      </w:r>
    </w:p>
    <w:p w:rsidR="00A13957" w:rsidRDefault="00A13957" w:rsidP="00A1395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A13957">
        <w:rPr>
          <w:rFonts w:ascii="Times New Roman" w:hAnsi="Times New Roman"/>
          <w:sz w:val="28"/>
          <w:szCs w:val="28"/>
          <w:u w:val="single"/>
        </w:rPr>
        <w:t>Комплексный междисциплинарный подход</w:t>
      </w:r>
      <w:r w:rsidRPr="00A1395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13957">
        <w:rPr>
          <w:rFonts w:ascii="Times New Roman" w:hAnsi="Times New Roman"/>
          <w:sz w:val="28"/>
          <w:szCs w:val="28"/>
        </w:rPr>
        <w:t>– основа программы. Формирование единой команды специалистов</w:t>
      </w:r>
      <w:r>
        <w:rPr>
          <w:sz w:val="28"/>
          <w:szCs w:val="28"/>
        </w:rPr>
        <w:t xml:space="preserve"> (</w:t>
      </w:r>
      <w:r w:rsidRPr="00A13957">
        <w:rPr>
          <w:rFonts w:ascii="Times New Roman" w:hAnsi="Times New Roman"/>
          <w:sz w:val="28"/>
          <w:szCs w:val="28"/>
        </w:rPr>
        <w:t>учитель, врач, администрация</w:t>
      </w:r>
      <w:r w:rsidR="0082568B">
        <w:rPr>
          <w:rFonts w:ascii="Times New Roman" w:hAnsi="Times New Roman"/>
          <w:sz w:val="28"/>
          <w:szCs w:val="28"/>
        </w:rPr>
        <w:t>, общественность</w:t>
      </w:r>
      <w:r w:rsidRPr="00A13957">
        <w:rPr>
          <w:rFonts w:ascii="Times New Roman" w:hAnsi="Times New Roman"/>
          <w:sz w:val="28"/>
          <w:szCs w:val="28"/>
        </w:rPr>
        <w:t xml:space="preserve">), занимающихся проблемами сохранения здоровья младших школьников </w:t>
      </w:r>
      <w:r w:rsidR="0082568B">
        <w:rPr>
          <w:rFonts w:ascii="Times New Roman" w:hAnsi="Times New Roman"/>
          <w:sz w:val="28"/>
          <w:szCs w:val="28"/>
        </w:rPr>
        <w:t xml:space="preserve">в </w:t>
      </w:r>
      <w:r w:rsidRPr="00A13957">
        <w:rPr>
          <w:rFonts w:ascii="Times New Roman" w:hAnsi="Times New Roman"/>
          <w:sz w:val="28"/>
          <w:szCs w:val="28"/>
        </w:rPr>
        <w:t>начальной школе (команда единомышленников).</w:t>
      </w:r>
    </w:p>
    <w:p w:rsidR="00A13957" w:rsidRDefault="00A13957" w:rsidP="00A1395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957">
        <w:rPr>
          <w:rFonts w:ascii="Times New Roman" w:hAnsi="Times New Roman"/>
          <w:sz w:val="28"/>
          <w:szCs w:val="28"/>
          <w:u w:val="single"/>
        </w:rPr>
        <w:t>Принцип приоритета действенной заботы о здоровье учащихся</w:t>
      </w:r>
      <w:r w:rsidRPr="00A1395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13957">
        <w:rPr>
          <w:rFonts w:ascii="Times New Roman" w:hAnsi="Times New Roman"/>
          <w:sz w:val="28"/>
          <w:szCs w:val="28"/>
        </w:rPr>
        <w:t>– все, что происходит в начальной школе – от разработки планов, программ до проверки их выполнения, включая проведение уроков, перемен, организацию внеурочной деятельности, работу с родителями и др. - должно оцениваться с позиции влияния на психофизиологическое состояние и здоровье учащихся.</w:t>
      </w:r>
    </w:p>
    <w:p w:rsidR="00A13957" w:rsidRDefault="00A13957" w:rsidP="00A1395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957">
        <w:rPr>
          <w:rFonts w:ascii="Times New Roman" w:hAnsi="Times New Roman"/>
          <w:sz w:val="28"/>
          <w:szCs w:val="28"/>
          <w:u w:val="single"/>
        </w:rPr>
        <w:t>Принцип триединого представления о здоровье</w:t>
      </w:r>
      <w:r w:rsidRPr="00A1395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13957">
        <w:rPr>
          <w:rFonts w:ascii="Times New Roman" w:hAnsi="Times New Roman"/>
          <w:sz w:val="28"/>
          <w:szCs w:val="28"/>
        </w:rPr>
        <w:t>– подход к категории в соответствие с определением Всемирной организации здравоохранения, т. е. как к единству</w:t>
      </w:r>
      <w:r w:rsidR="00930701" w:rsidRPr="00930701">
        <w:rPr>
          <w:rFonts w:ascii="Times New Roman" w:hAnsi="Times New Roman"/>
          <w:sz w:val="28"/>
          <w:szCs w:val="28"/>
        </w:rPr>
        <w:t xml:space="preserve"> </w:t>
      </w:r>
      <w:r w:rsidR="00930701" w:rsidRPr="00C24F24">
        <w:rPr>
          <w:rFonts w:ascii="Times New Roman" w:hAnsi="Times New Roman"/>
          <w:sz w:val="28"/>
          <w:szCs w:val="28"/>
        </w:rPr>
        <w:t>физического, психологического, нравственного</w:t>
      </w:r>
      <w:r w:rsidRPr="00A13957">
        <w:rPr>
          <w:rFonts w:ascii="Times New Roman" w:hAnsi="Times New Roman"/>
          <w:sz w:val="28"/>
          <w:szCs w:val="28"/>
        </w:rPr>
        <w:t>.</w:t>
      </w:r>
    </w:p>
    <w:p w:rsidR="006C5F11" w:rsidRDefault="00A13957" w:rsidP="0082568B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957">
        <w:rPr>
          <w:rFonts w:ascii="Times New Roman" w:hAnsi="Times New Roman"/>
          <w:sz w:val="28"/>
          <w:szCs w:val="28"/>
          <w:u w:val="single"/>
        </w:rPr>
        <w:t>Принцип доступности и индивидуализации.</w:t>
      </w:r>
      <w:r w:rsidRPr="00A13957">
        <w:rPr>
          <w:rStyle w:val="apple-converted-space"/>
          <w:rFonts w:ascii="Times New Roman" w:hAnsi="Times New Roman"/>
          <w:sz w:val="28"/>
          <w:szCs w:val="28"/>
          <w:u w:val="single"/>
        </w:rPr>
        <w:t> </w:t>
      </w:r>
      <w:r w:rsidRPr="00A13957">
        <w:rPr>
          <w:rFonts w:ascii="Times New Roman" w:hAnsi="Times New Roman"/>
          <w:sz w:val="28"/>
          <w:szCs w:val="28"/>
        </w:rPr>
        <w:t>С учётом уровня индивидуальной подготовленности ребёнка, его двигательных способностей и состояния здоровья намечаются пути совершенствования умений и навыков, построения двигательного режима, приобщение к разным формам познавательной активности. Таким образом</w:t>
      </w:r>
      <w:r w:rsidR="00930701">
        <w:rPr>
          <w:rFonts w:ascii="Times New Roman" w:hAnsi="Times New Roman"/>
          <w:sz w:val="28"/>
          <w:szCs w:val="28"/>
        </w:rPr>
        <w:t>,</w:t>
      </w:r>
      <w:r w:rsidRPr="00A13957">
        <w:rPr>
          <w:rFonts w:ascii="Times New Roman" w:hAnsi="Times New Roman"/>
          <w:sz w:val="28"/>
          <w:szCs w:val="28"/>
        </w:rPr>
        <w:t xml:space="preserve"> исключаются негативные и вредные последствия для организма учащихся вследствие чрезмерных требований и заданий.</w:t>
      </w:r>
    </w:p>
    <w:p w:rsidR="006C5F11" w:rsidRDefault="006C5F11" w:rsidP="006C5F11">
      <w:pPr>
        <w:spacing w:after="0" w:line="360" w:lineRule="auto"/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957" w:rsidRPr="00A13957">
        <w:rPr>
          <w:rFonts w:ascii="Times New Roman" w:hAnsi="Times New Roman"/>
          <w:sz w:val="28"/>
          <w:szCs w:val="28"/>
          <w:u w:val="single"/>
        </w:rPr>
        <w:t>Принцип оздоровительной направленности и формирования ответственности у учащихся за своё здоровье и здоровье окружающих.</w:t>
      </w:r>
    </w:p>
    <w:p w:rsidR="00A13957" w:rsidRPr="006C5F11" w:rsidRDefault="006C5F11" w:rsidP="006C5F11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A13957" w:rsidRPr="00A13957">
        <w:rPr>
          <w:rFonts w:ascii="Times New Roman" w:hAnsi="Times New Roman"/>
          <w:sz w:val="28"/>
          <w:szCs w:val="28"/>
          <w:u w:val="single"/>
        </w:rPr>
        <w:t>Принцип активного привлечения родителей к работе по сохранению и укреплению здоровья</w:t>
      </w:r>
      <w:r w:rsidR="00A13957" w:rsidRPr="00A1395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13957" w:rsidRPr="00A13957">
        <w:rPr>
          <w:rFonts w:ascii="Times New Roman" w:hAnsi="Times New Roman"/>
          <w:sz w:val="28"/>
          <w:szCs w:val="28"/>
        </w:rPr>
        <w:t>через различные виды родительских собраний, лекций, консультаций со специалистами, анкетирование, участие в жизни класса и школы и т. д.</w:t>
      </w:r>
    </w:p>
    <w:p w:rsidR="0065184E" w:rsidRPr="0065184E" w:rsidRDefault="00E61C25" w:rsidP="00E2021E">
      <w:pPr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65184E">
        <w:rPr>
          <w:rFonts w:ascii="Times New Roman" w:hAnsi="Times New Roman"/>
          <w:i/>
          <w:sz w:val="28"/>
          <w:szCs w:val="28"/>
        </w:rPr>
        <w:t>Основные формы работы: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65184E">
        <w:rPr>
          <w:rFonts w:ascii="Times New Roman" w:hAnsi="Times New Roman"/>
          <w:i/>
          <w:sz w:val="28"/>
          <w:szCs w:val="28"/>
        </w:rPr>
        <w:t xml:space="preserve">- </w:t>
      </w:r>
      <w:r w:rsidRPr="0065184E">
        <w:rPr>
          <w:rFonts w:ascii="Times New Roman" w:hAnsi="Times New Roman"/>
          <w:sz w:val="28"/>
          <w:szCs w:val="28"/>
        </w:rPr>
        <w:t>беседы</w:t>
      </w:r>
      <w:r w:rsidRPr="0065184E">
        <w:rPr>
          <w:rFonts w:ascii="Times New Roman" w:hAnsi="Times New Roman"/>
          <w:bCs/>
          <w:sz w:val="28"/>
          <w:szCs w:val="28"/>
        </w:rPr>
        <w:t>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родительские собрания;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 xml:space="preserve">- </w:t>
      </w:r>
      <w:r w:rsidR="00337F4B">
        <w:rPr>
          <w:rFonts w:ascii="Times New Roman" w:hAnsi="Times New Roman"/>
          <w:sz w:val="28"/>
          <w:szCs w:val="28"/>
        </w:rPr>
        <w:t>родительские лектории</w:t>
      </w:r>
      <w:r w:rsidRPr="0065184E">
        <w:rPr>
          <w:rFonts w:ascii="Times New Roman" w:hAnsi="Times New Roman"/>
          <w:sz w:val="28"/>
          <w:szCs w:val="28"/>
        </w:rPr>
        <w:t>;</w:t>
      </w:r>
    </w:p>
    <w:p w:rsidR="0065184E" w:rsidRPr="0065184E" w:rsidRDefault="00337F4B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консультирования</w:t>
      </w:r>
      <w:r w:rsidR="0065184E" w:rsidRPr="0065184E">
        <w:rPr>
          <w:rFonts w:ascii="Times New Roman" w:hAnsi="Times New Roman"/>
          <w:sz w:val="28"/>
          <w:szCs w:val="28"/>
        </w:rPr>
        <w:t>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совместные мероприятия;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конкурсы;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игровые программы и игры;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мониторинг</w:t>
      </w:r>
      <w:r w:rsidR="00337F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37F4B">
        <w:rPr>
          <w:rFonts w:ascii="Times New Roman" w:hAnsi="Times New Roman"/>
          <w:sz w:val="28"/>
          <w:szCs w:val="28"/>
        </w:rPr>
        <w:t>анкетирования</w:t>
      </w:r>
      <w:r w:rsidRPr="0065184E">
        <w:rPr>
          <w:rFonts w:ascii="Times New Roman" w:hAnsi="Times New Roman"/>
          <w:sz w:val="28"/>
          <w:szCs w:val="28"/>
        </w:rPr>
        <w:t>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семейные праздники;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часы общения;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тренинги;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устные журналы;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диспуты;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викторины;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заочные путешествия;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экскурсии;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презентации;</w:t>
      </w:r>
    </w:p>
    <w:p w:rsidR="0065184E" w:rsidRPr="0065184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проектная</w:t>
      </w:r>
      <w:r w:rsidRPr="0065184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исследовательская деятельность</w:t>
      </w:r>
      <w:r w:rsidRPr="0065184E">
        <w:rPr>
          <w:rFonts w:ascii="Times New Roman" w:hAnsi="Times New Roman"/>
          <w:sz w:val="28"/>
          <w:szCs w:val="28"/>
        </w:rPr>
        <w:t>;</w:t>
      </w:r>
    </w:p>
    <w:p w:rsidR="00E2021E" w:rsidRDefault="0065184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184E">
        <w:rPr>
          <w:rFonts w:ascii="Times New Roman" w:hAnsi="Times New Roman"/>
          <w:sz w:val="28"/>
          <w:szCs w:val="28"/>
        </w:rPr>
        <w:t>- утренники</w:t>
      </w:r>
      <w:r w:rsidR="00E2021E">
        <w:rPr>
          <w:rFonts w:ascii="Times New Roman" w:hAnsi="Times New Roman"/>
          <w:sz w:val="28"/>
          <w:szCs w:val="28"/>
        </w:rPr>
        <w:t>;</w:t>
      </w:r>
    </w:p>
    <w:p w:rsidR="00E2021E" w:rsidRDefault="00E2021E" w:rsidP="00E2021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динамические перемены;</w:t>
      </w:r>
    </w:p>
    <w:p w:rsidR="00A47D76" w:rsidRDefault="00A47D76" w:rsidP="00A47D7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КТД, ключевые дела;</w:t>
      </w:r>
    </w:p>
    <w:p w:rsidR="00A47D76" w:rsidRDefault="00E2021E" w:rsidP="00A47D76">
      <w:pPr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на дому</w:t>
      </w:r>
      <w:r w:rsidR="0065184E" w:rsidRPr="0065184E">
        <w:rPr>
          <w:rFonts w:ascii="Times New Roman" w:hAnsi="Times New Roman"/>
          <w:sz w:val="28"/>
          <w:szCs w:val="28"/>
        </w:rPr>
        <w:t>.</w:t>
      </w:r>
      <w:r w:rsidR="00A47D76" w:rsidRPr="00A47D76">
        <w:rPr>
          <w:rFonts w:ascii="Times New Roman" w:hAnsi="Times New Roman"/>
          <w:i/>
          <w:sz w:val="28"/>
          <w:szCs w:val="28"/>
        </w:rPr>
        <w:t xml:space="preserve"> </w:t>
      </w:r>
    </w:p>
    <w:p w:rsidR="00571113" w:rsidRDefault="00ED3F4B" w:rsidP="00FD429A">
      <w:pPr>
        <w:spacing w:after="0" w:line="36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Реализация</w:t>
      </w:r>
      <w:r w:rsidR="00FD429A">
        <w:rPr>
          <w:rFonts w:ascii="Times New Roman" w:hAnsi="Times New Roman"/>
          <w:i/>
          <w:sz w:val="28"/>
          <w:szCs w:val="28"/>
        </w:rPr>
        <w:t xml:space="preserve"> программы</w:t>
      </w:r>
    </w:p>
    <w:p w:rsidR="00571113" w:rsidRDefault="00ED3F4B" w:rsidP="00571113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предполагается в период </w:t>
      </w:r>
      <w:r w:rsidR="005D7B86">
        <w:rPr>
          <w:rFonts w:ascii="Times New Roman" w:eastAsia="Times New Roman" w:hAnsi="Times New Roman"/>
          <w:sz w:val="28"/>
          <w:szCs w:val="28"/>
          <w:lang w:eastAsia="ru-RU"/>
        </w:rPr>
        <w:t>2018 - 2022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 xml:space="preserve"> гг. в три этапа: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71113" w:rsidRPr="0057111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I этап</w:t>
      </w:r>
      <w:r w:rsidR="00571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7111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5D7B86">
        <w:rPr>
          <w:rFonts w:ascii="Times New Roman" w:eastAsia="Times New Roman" w:hAnsi="Times New Roman"/>
          <w:sz w:val="28"/>
          <w:szCs w:val="28"/>
          <w:lang w:eastAsia="ru-RU"/>
        </w:rPr>
        <w:t>2018-2019</w:t>
      </w:r>
      <w:r w:rsidR="00571113">
        <w:rPr>
          <w:rFonts w:ascii="Times New Roman" w:eastAsia="Times New Roman" w:hAnsi="Times New Roman"/>
          <w:sz w:val="28"/>
          <w:szCs w:val="28"/>
          <w:lang w:eastAsia="ru-RU"/>
        </w:rPr>
        <w:t>г): Информационно-подготовительный.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Создание организационно-правовых условий для формирования безопасной среды и </w:t>
      </w:r>
      <w:proofErr w:type="spellStart"/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обучения школьников.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71113" w:rsidRPr="0057111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II этап</w:t>
      </w:r>
      <w:r w:rsidR="00571113" w:rsidRPr="00571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7111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5D7B86">
        <w:rPr>
          <w:rFonts w:ascii="Times New Roman" w:eastAsia="Times New Roman" w:hAnsi="Times New Roman"/>
          <w:sz w:val="28"/>
          <w:szCs w:val="28"/>
          <w:lang w:eastAsia="ru-RU"/>
        </w:rPr>
        <w:t>2019 – 2020</w:t>
      </w:r>
      <w:r w:rsidR="00571113">
        <w:rPr>
          <w:rFonts w:ascii="Times New Roman" w:eastAsia="Times New Roman" w:hAnsi="Times New Roman"/>
          <w:sz w:val="28"/>
          <w:szCs w:val="28"/>
          <w:lang w:eastAsia="ru-RU"/>
        </w:rPr>
        <w:t xml:space="preserve"> г): Внедренческий (Основной)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D429A" w:rsidRDefault="00ED3F4B" w:rsidP="00FD429A">
      <w:pPr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в целом. Расширение образовател</w:t>
      </w:r>
      <w:r w:rsidR="00571113">
        <w:rPr>
          <w:rFonts w:ascii="Times New Roman" w:eastAsia="Times New Roman" w:hAnsi="Times New Roman"/>
          <w:sz w:val="28"/>
          <w:szCs w:val="28"/>
          <w:lang w:eastAsia="ru-RU"/>
        </w:rPr>
        <w:t>ьного  потенциала деятельности ш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колы, в том числе  через работу секций дополнительного образования детей на базе ОУ и социальных партнеров. Стабилизация здоровья учащихся посредством </w:t>
      </w:r>
      <w:r w:rsidR="005711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мониторингов и анкетирования 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>с участие</w:t>
      </w:r>
      <w:r w:rsidR="00571113">
        <w:rPr>
          <w:rFonts w:ascii="Times New Roman" w:eastAsia="Times New Roman" w:hAnsi="Times New Roman"/>
          <w:sz w:val="28"/>
          <w:szCs w:val="28"/>
          <w:lang w:eastAsia="ru-RU"/>
        </w:rPr>
        <w:t>м   родительской общественности.</w:t>
      </w:r>
      <w:r w:rsidR="00571113" w:rsidRPr="00ED3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7111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III этап</w:t>
      </w:r>
      <w:r w:rsidR="005D7B86">
        <w:rPr>
          <w:rFonts w:ascii="Times New Roman" w:eastAsia="Times New Roman" w:hAnsi="Times New Roman"/>
          <w:sz w:val="28"/>
          <w:szCs w:val="28"/>
          <w:lang w:eastAsia="ru-RU"/>
        </w:rPr>
        <w:t> (2021</w:t>
      </w:r>
      <w:r w:rsidR="0057111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D7B8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1F045B">
        <w:rPr>
          <w:rFonts w:ascii="Times New Roman" w:eastAsia="Times New Roman" w:hAnsi="Times New Roman"/>
          <w:sz w:val="28"/>
          <w:szCs w:val="28"/>
          <w:lang w:eastAsia="ru-RU"/>
        </w:rPr>
        <w:t xml:space="preserve"> г): </w:t>
      </w:r>
      <w:proofErr w:type="spellStart"/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>Итогово</w:t>
      </w:r>
      <w:proofErr w:type="spellEnd"/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="001F045B">
        <w:rPr>
          <w:rFonts w:ascii="Times New Roman" w:eastAsia="Times New Roman" w:hAnsi="Times New Roman"/>
          <w:sz w:val="28"/>
          <w:szCs w:val="28"/>
          <w:lang w:eastAsia="ru-RU"/>
        </w:rPr>
        <w:t>бобщающий</w:t>
      </w:r>
      <w:r w:rsidRPr="00ED3F4B">
        <w:rPr>
          <w:rFonts w:ascii="Times New Roman" w:eastAsia="Times New Roman" w:hAnsi="Times New Roman"/>
          <w:sz w:val="28"/>
          <w:szCs w:val="28"/>
          <w:lang w:eastAsia="ru-RU"/>
        </w:rPr>
        <w:t>. Анализ результатов внедрения Программы. Определение перспективных путей дальнейшего развития Программы</w:t>
      </w:r>
      <w:r w:rsidR="001F04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429A" w:rsidRPr="00FD429A">
        <w:rPr>
          <w:rFonts w:ascii="Times New Roman" w:hAnsi="Times New Roman"/>
          <w:i/>
          <w:sz w:val="28"/>
          <w:szCs w:val="28"/>
        </w:rPr>
        <w:t xml:space="preserve"> </w:t>
      </w:r>
    </w:p>
    <w:p w:rsidR="00FD429A" w:rsidRPr="00FD429A" w:rsidRDefault="00FD429A" w:rsidP="00FD429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Материально техническая база</w:t>
      </w:r>
    </w:p>
    <w:p w:rsidR="00FD429A" w:rsidRDefault="00FD429A" w:rsidP="00FD429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D4519">
        <w:rPr>
          <w:rFonts w:ascii="Times New Roman" w:hAnsi="Times New Roman"/>
          <w:i/>
          <w:sz w:val="28"/>
          <w:szCs w:val="28"/>
        </w:rPr>
        <w:t>Учебные пособия:</w:t>
      </w:r>
    </w:p>
    <w:p w:rsidR="00FD429A" w:rsidRDefault="00FD429A" w:rsidP="00FD429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D4519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-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ры»; схемы: </w:t>
      </w:r>
      <w:r w:rsidRPr="00CD4519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профилактика инфекционных заболеваний и др.;</w:t>
      </w:r>
    </w:p>
    <w:p w:rsidR="00FD429A" w:rsidRDefault="00FD429A" w:rsidP="00FD429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D4519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- измерительные приборы: весы, часы и их модели.</w:t>
      </w:r>
    </w:p>
    <w:p w:rsidR="001F045B" w:rsidRPr="00FD429A" w:rsidRDefault="00FD429A" w:rsidP="00FD429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D4519">
        <w:rPr>
          <w:rFonts w:ascii="Times New Roman" w:eastAsia="Times New Roman" w:hAnsi="Times New Roman"/>
          <w:i/>
          <w:color w:val="170E02"/>
          <w:sz w:val="28"/>
          <w:szCs w:val="28"/>
          <w:lang w:eastAsia="ru-RU"/>
        </w:rPr>
        <w:t xml:space="preserve">Оборудование для  </w:t>
      </w:r>
      <w:r w:rsidRPr="00CD4519">
        <w:rPr>
          <w:rFonts w:ascii="Times New Roman" w:eastAsia="Times New Roman" w:hAnsi="Times New Roman"/>
          <w:bCs/>
          <w:i/>
          <w:color w:val="170E02"/>
          <w:sz w:val="28"/>
          <w:szCs w:val="28"/>
          <w:lang w:eastAsia="ru-RU"/>
        </w:rPr>
        <w:t>демонстрации мультимедийных презентаций:</w:t>
      </w:r>
      <w:r>
        <w:rPr>
          <w:rFonts w:ascii="Times New Roman" w:eastAsia="Times New Roman" w:hAnsi="Times New Roman"/>
          <w:b/>
          <w:bCs/>
          <w:color w:val="170E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ноутбук</w:t>
      </w:r>
      <w:r w:rsidRPr="00CD4519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, </w:t>
      </w:r>
      <w:r w:rsidRPr="00CD4519">
        <w:rPr>
          <w:rFonts w:ascii="Times New Roman" w:eastAsia="Times New Roman" w:hAnsi="Times New Roman"/>
          <w:b/>
          <w:bCs/>
          <w:color w:val="170E02"/>
          <w:sz w:val="28"/>
          <w:szCs w:val="28"/>
          <w:lang w:eastAsia="ru-RU"/>
        </w:rPr>
        <w:t xml:space="preserve"> </w:t>
      </w:r>
      <w:r w:rsidRPr="00CD4519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мультимедийный проектор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, интерактивная доска</w:t>
      </w:r>
      <w:r w:rsidRPr="00CD4519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.</w:t>
      </w:r>
    </w:p>
    <w:p w:rsidR="00C821B6" w:rsidRPr="00E61C25" w:rsidRDefault="00C821B6" w:rsidP="000915DE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61C2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13957" w:rsidRDefault="00C821B6" w:rsidP="000915DE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gramStart"/>
      <w:r w:rsidRPr="00C821B6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Pr="00C82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821B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формируются познавательные, личностные, регулятивные, коммуникативные универсальные учебные действия.</w:t>
      </w:r>
    </w:p>
    <w:p w:rsidR="00A13957" w:rsidRDefault="00C821B6" w:rsidP="000915DE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A1395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Личностными результатами</w:t>
      </w:r>
      <w:r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формирование следующих умений:</w:t>
      </w:r>
    </w:p>
    <w:p w:rsidR="00A13957" w:rsidRDefault="00A13957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8F4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>пределять и высказывать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8F4BD4" w:rsidRDefault="00A13957" w:rsidP="000915DE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821B6" w:rsidRPr="00A13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>делать выбор,</w:t>
      </w:r>
      <w:r w:rsidR="00C821B6" w:rsidRPr="00A13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поддержке других участников группы и педагога, как поступить.</w:t>
      </w:r>
    </w:p>
    <w:p w:rsidR="008F4BD4" w:rsidRPr="008F4BD4" w:rsidRDefault="00C821B6" w:rsidP="000915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8F4BD4"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Метапредметными</w:t>
      </w:r>
      <w:proofErr w:type="spellEnd"/>
      <w:r w:rsidRPr="008F4B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результатами</w:t>
      </w:r>
      <w:r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формирование </w:t>
      </w:r>
      <w:r w:rsidRPr="008F4BD4">
        <w:rPr>
          <w:rFonts w:ascii="Times New Roman" w:eastAsia="Times New Roman" w:hAnsi="Times New Roman"/>
          <w:sz w:val="28"/>
          <w:szCs w:val="28"/>
          <w:lang w:eastAsia="ru-RU"/>
        </w:rPr>
        <w:t>следующих универсальных учебных действий (УУД):</w:t>
      </w:r>
    </w:p>
    <w:p w:rsidR="008F4BD4" w:rsidRDefault="00C821B6" w:rsidP="000915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F4BD4">
        <w:rPr>
          <w:rFonts w:ascii="Times New Roman" w:eastAsia="Times New Roman" w:hAnsi="Times New Roman"/>
          <w:i/>
          <w:sz w:val="28"/>
          <w:szCs w:val="28"/>
          <w:lang w:eastAsia="ru-RU"/>
        </w:rPr>
        <w:t>Регулятивные УУД:</w:t>
      </w:r>
    </w:p>
    <w:p w:rsidR="008F4BD4" w:rsidRDefault="008F4BD4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>пределять и формулировать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на </w:t>
      </w:r>
      <w:r w:rsidR="00AE5880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учителя;</w:t>
      </w:r>
    </w:p>
    <w:p w:rsidR="008F4BD4" w:rsidRDefault="008F4BD4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 xml:space="preserve">роговаривать 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AE5880">
        <w:rPr>
          <w:rFonts w:ascii="Times New Roman" w:eastAsia="Times New Roman" w:hAnsi="Times New Roman"/>
          <w:sz w:val="28"/>
          <w:szCs w:val="28"/>
          <w:lang w:eastAsia="ru-RU"/>
        </w:rPr>
        <w:t>довательность действий на занятие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D4" w:rsidRDefault="008F4BD4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 xml:space="preserve">высказывать 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своё предположение (версию) на основе работы с иллюстрацией, учить 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по предложенному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чителем плану;</w:t>
      </w:r>
    </w:p>
    <w:p w:rsidR="008F4BD4" w:rsidRDefault="008F4BD4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редством формирования этих действий служит технология проблемного диалога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этапе изучения нового материала;</w:t>
      </w:r>
    </w:p>
    <w:p w:rsidR="008F4BD4" w:rsidRDefault="008F4BD4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читься совместно с учителем и другими учениками 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эмоциональную </w:t>
      </w:r>
      <w:r w:rsidR="00C821B6" w:rsidRPr="008F4BD4">
        <w:rPr>
          <w:rFonts w:ascii="Times New Roman" w:eastAsia="Times New Roman" w:hAnsi="Times New Roman"/>
          <w:sz w:val="28"/>
          <w:szCs w:val="28"/>
          <w:lang w:eastAsia="ru-RU"/>
        </w:rPr>
        <w:t>оценку</w:t>
      </w:r>
      <w:r w:rsidR="00C821B6" w:rsidRPr="00C82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5880">
        <w:rPr>
          <w:rFonts w:ascii="Times New Roman" w:eastAsia="Times New Roman" w:hAnsi="Times New Roman"/>
          <w:sz w:val="28"/>
          <w:szCs w:val="28"/>
          <w:lang w:eastAsia="ru-RU"/>
        </w:rPr>
        <w:t>деятельности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D4" w:rsidRDefault="008F4BD4" w:rsidP="000915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редством формирования этих действий служит технология оценивания образовательных достижений (учебных успехов).</w:t>
      </w:r>
    </w:p>
    <w:p w:rsidR="00AE5880" w:rsidRDefault="00AE5880" w:rsidP="000915DE">
      <w:pPr>
        <w:spacing w:after="0" w:line="36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E5880" w:rsidRDefault="00AE5880" w:rsidP="000915DE">
      <w:pPr>
        <w:spacing w:after="0" w:line="36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4BD4" w:rsidRDefault="00C821B6" w:rsidP="000915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F4BD4">
        <w:rPr>
          <w:rFonts w:ascii="Times New Roman" w:eastAsia="Times New Roman" w:hAnsi="Times New Roman"/>
          <w:i/>
          <w:sz w:val="28"/>
          <w:szCs w:val="28"/>
          <w:lang w:eastAsia="ru-RU"/>
        </w:rPr>
        <w:t>Познавательные УУД:</w:t>
      </w:r>
    </w:p>
    <w:p w:rsidR="000915DE" w:rsidRDefault="008F4BD4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д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елать предварительный отбор источников информации: </w:t>
      </w:r>
      <w:r w:rsidR="00C821B6" w:rsidRPr="000915DE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учебнике (на разв</w:t>
      </w:r>
      <w:r w:rsidR="000915DE">
        <w:rPr>
          <w:rFonts w:ascii="Times New Roman" w:eastAsia="Times New Roman" w:hAnsi="Times New Roman"/>
          <w:sz w:val="28"/>
          <w:szCs w:val="28"/>
          <w:lang w:eastAsia="ru-RU"/>
        </w:rPr>
        <w:t>ороте, в оглавлении, в словаре);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обывать новые знания: </w:t>
      </w:r>
      <w:r w:rsidR="00C821B6" w:rsidRPr="000915DE">
        <w:rPr>
          <w:rFonts w:ascii="Times New Roman" w:eastAsia="Times New Roman" w:hAnsi="Times New Roman"/>
          <w:sz w:val="28"/>
          <w:szCs w:val="28"/>
          <w:lang w:eastAsia="ru-RU"/>
        </w:rPr>
        <w:t>находить ответы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вопросы, используя учебник, свой жизненный опыт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информацию, полученную на уроке;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ерерабатывать полученную информацию: </w:t>
      </w:r>
      <w:r w:rsidR="00C821B6" w:rsidRPr="000915DE">
        <w:rPr>
          <w:rFonts w:ascii="Times New Roman" w:eastAsia="Times New Roman" w:hAnsi="Times New Roman"/>
          <w:sz w:val="28"/>
          <w:szCs w:val="28"/>
          <w:lang w:eastAsia="ru-RU"/>
        </w:rPr>
        <w:t>делать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выводы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совместной работы всего класса;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сунков, схематических рисунков);</w:t>
      </w:r>
    </w:p>
    <w:p w:rsidR="000915DE" w:rsidRDefault="000915DE" w:rsidP="000915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0915DE" w:rsidRDefault="00C821B6" w:rsidP="000915DE">
      <w:pPr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  <w:r w:rsidRPr="000915DE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Коммуникативные УУД: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 у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мение донести свою позицию до других: оформлять свою мысль в устной и письменной речи (на уровне одного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дложения или небольшого текста);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0915DE">
        <w:rPr>
          <w:rFonts w:ascii="Times New Roman" w:hAnsi="Times New Roman"/>
          <w:sz w:val="28"/>
          <w:szCs w:val="28"/>
        </w:rPr>
        <w:t>с</w:t>
      </w:r>
      <w:r w:rsidR="00C821B6" w:rsidRPr="000915DE">
        <w:rPr>
          <w:rFonts w:ascii="Times New Roman" w:eastAsia="Times New Roman" w:hAnsi="Times New Roman"/>
          <w:sz w:val="28"/>
          <w:szCs w:val="28"/>
          <w:lang w:eastAsia="ru-RU"/>
        </w:rPr>
        <w:t>лушать и понимать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других;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редством формирования этих действий служит технология проблемного диалога (п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обуждающий и подводящий диалог);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овместно договариваться о правилах общения и поведения в школе и следовать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читься выполнять различные роли в группе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(лидера, исполнителя, критика);</w:t>
      </w:r>
    </w:p>
    <w:p w:rsidR="000915DE" w:rsidRDefault="000915DE" w:rsidP="000915DE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821B6" w:rsidRPr="00C821B6">
        <w:rPr>
          <w:rFonts w:ascii="Times New Roman" w:eastAsia="Times New Roman" w:hAnsi="Times New Roman"/>
          <w:sz w:val="28"/>
          <w:szCs w:val="28"/>
          <w:lang w:eastAsia="ru-RU"/>
        </w:rPr>
        <w:t>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501D3" w:rsidRDefault="000501D3" w:rsidP="000501D3">
      <w:pPr>
        <w:spacing w:after="0" w:line="360" w:lineRule="auto"/>
        <w:ind w:left="6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915DE" w:rsidRDefault="000915DE" w:rsidP="000501D3">
      <w:pPr>
        <w:spacing w:after="0" w:line="360" w:lineRule="auto"/>
        <w:ind w:left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5DE">
        <w:rPr>
          <w:rFonts w:ascii="Times New Roman" w:eastAsia="Times New Roman" w:hAnsi="Times New Roman"/>
          <w:i/>
          <w:sz w:val="28"/>
          <w:szCs w:val="28"/>
          <w:lang w:eastAsia="ru-RU"/>
        </w:rPr>
        <w:t>Тр</w:t>
      </w:r>
      <w:r w:rsidR="00D542A0">
        <w:rPr>
          <w:rFonts w:ascii="Times New Roman" w:eastAsia="Times New Roman" w:hAnsi="Times New Roman"/>
          <w:i/>
          <w:sz w:val="28"/>
          <w:szCs w:val="28"/>
          <w:lang w:eastAsia="ru-RU"/>
        </w:rPr>
        <w:t>ебования к знаниям и умениям  уча</w:t>
      </w:r>
      <w:r w:rsidRPr="000915DE">
        <w:rPr>
          <w:rFonts w:ascii="Times New Roman" w:eastAsia="Times New Roman" w:hAnsi="Times New Roman"/>
          <w:i/>
          <w:sz w:val="28"/>
          <w:szCs w:val="28"/>
          <w:lang w:eastAsia="ru-RU"/>
        </w:rPr>
        <w:t>щихся в процессе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5DE"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реализация </w:t>
      </w:r>
      <w:r w:rsidR="00AE588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2D2C17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AF4DB6">
        <w:rPr>
          <w:rFonts w:ascii="Times New Roman" w:hAnsi="Times New Roman"/>
          <w:sz w:val="28"/>
          <w:szCs w:val="28"/>
        </w:rPr>
        <w:t xml:space="preserve">«В здоровом теле – здоровый дух» </w:t>
      </w:r>
      <w:r w:rsidR="00D542A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должны </w:t>
      </w:r>
      <w:r w:rsidRPr="000915DE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особенности влияния вредных привычек на здоровье младшего школьника;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особенности воздействия двигательной активности на организм человека;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основы рационального питания;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правила оказания первой помощи;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способы сохранения и укрепление  здоровья;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основы развития познавательной сферы;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права и права других людей; 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влияние здоровья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успешную учебную деятельность;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значение физических упражнений для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хранения и укрепления здоровья;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знания о “полезных” и “вредных” продуктах, значение режима питания.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5DE">
        <w:rPr>
          <w:rFonts w:ascii="Times New Roman" w:eastAsia="Times New Roman" w:hAnsi="Times New Roman"/>
          <w:i/>
          <w:sz w:val="28"/>
          <w:szCs w:val="28"/>
          <w:lang w:eastAsia="ru-RU"/>
        </w:rPr>
        <w:t>меть: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составлять индивидуальный режим дня и соблюдать его;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выполнять физические упражнения для развития физических навыков;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различать “полезные” и “вредные” продукты;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использовать средства профилактики ОРЗ, ОРВИ, клещевой энцефалит;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определять благоприятные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оры воздействующие на здоровье;</w:t>
      </w:r>
    </w:p>
    <w:p w:rsidR="000915DE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заботиться о своем здоровье;</w:t>
      </w:r>
    </w:p>
    <w:p w:rsidR="000501D3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15DE">
        <w:rPr>
          <w:rFonts w:ascii="Times New Roman" w:eastAsia="Times New Roman" w:hAnsi="Times New Roman"/>
          <w:sz w:val="28"/>
          <w:szCs w:val="28"/>
          <w:lang w:eastAsia="ru-RU"/>
        </w:rPr>
        <w:t>применять коммуникативные и презентационные навыки;</w:t>
      </w:r>
    </w:p>
    <w:p w:rsidR="000501D3" w:rsidRDefault="000501D3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15DE" w:rsidRPr="000915DE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навыки элементарной исследовательской деятельности в своей работе;</w:t>
      </w:r>
    </w:p>
    <w:p w:rsidR="000501D3" w:rsidRDefault="000501D3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15DE" w:rsidRPr="000915DE">
        <w:rPr>
          <w:rFonts w:ascii="Times New Roman" w:eastAsia="Times New Roman" w:hAnsi="Times New Roman"/>
          <w:sz w:val="28"/>
          <w:szCs w:val="28"/>
          <w:lang w:eastAsia="ru-RU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0501D3" w:rsidRDefault="000501D3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15DE" w:rsidRPr="000915DE">
        <w:rPr>
          <w:rFonts w:ascii="Times New Roman" w:eastAsia="Times New Roman" w:hAnsi="Times New Roman"/>
          <w:sz w:val="28"/>
          <w:szCs w:val="28"/>
          <w:lang w:eastAsia="ru-RU"/>
        </w:rPr>
        <w:t>находить выход из стрессовых ситуаций;</w:t>
      </w:r>
    </w:p>
    <w:p w:rsidR="000501D3" w:rsidRDefault="000501D3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0915DE" w:rsidRPr="000915DE">
        <w:rPr>
          <w:rFonts w:ascii="Times New Roman" w:eastAsia="Times New Roman" w:hAnsi="Times New Roman"/>
          <w:sz w:val="28"/>
          <w:szCs w:val="28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501D3" w:rsidRDefault="000501D3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15DE" w:rsidRPr="000915DE">
        <w:rPr>
          <w:rFonts w:ascii="Times New Roman" w:eastAsia="Times New Roman" w:hAnsi="Times New Roman"/>
          <w:sz w:val="28"/>
          <w:szCs w:val="28"/>
          <w:lang w:eastAsia="ru-RU"/>
        </w:rPr>
        <w:t>адекватно оценивать своё поведение в жизненных ситуациях;</w:t>
      </w:r>
    </w:p>
    <w:p w:rsidR="000501D3" w:rsidRDefault="000501D3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15DE" w:rsidRPr="000915DE">
        <w:rPr>
          <w:rFonts w:ascii="Times New Roman" w:eastAsia="Times New Roman" w:hAnsi="Times New Roman"/>
          <w:sz w:val="28"/>
          <w:szCs w:val="28"/>
          <w:lang w:eastAsia="ru-RU"/>
        </w:rPr>
        <w:t>отвечать за свои поступки;</w:t>
      </w:r>
    </w:p>
    <w:p w:rsidR="000501D3" w:rsidRDefault="000501D3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15DE" w:rsidRPr="000915DE">
        <w:rPr>
          <w:rFonts w:ascii="Times New Roman" w:eastAsia="Times New Roman" w:hAnsi="Times New Roman"/>
          <w:sz w:val="28"/>
          <w:szCs w:val="28"/>
          <w:lang w:eastAsia="ru-RU"/>
        </w:rPr>
        <w:t>отстаивать свою нравственную позицию в ситуации выбора.</w:t>
      </w:r>
    </w:p>
    <w:p w:rsidR="000501D3" w:rsidRDefault="0001156F" w:rsidP="0001156F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</w:t>
      </w:r>
      <w:r w:rsidR="000501D3" w:rsidRPr="000915DE">
        <w:rPr>
          <w:rFonts w:ascii="Times New Roman" w:eastAsia="Times New Roman" w:hAnsi="Times New Roman"/>
          <w:i/>
          <w:sz w:val="28"/>
          <w:szCs w:val="28"/>
          <w:lang w:eastAsia="ru-RU"/>
        </w:rPr>
        <w:t>Оздоровительные результаты программы:</w:t>
      </w:r>
    </w:p>
    <w:p w:rsidR="000501D3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76F2">
        <w:rPr>
          <w:rFonts w:ascii="Times New Roman" w:hAnsi="Times New Roman"/>
          <w:sz w:val="28"/>
          <w:szCs w:val="28"/>
        </w:rPr>
        <w:t>снижение случаев простудных заболеваний;</w:t>
      </w:r>
    </w:p>
    <w:p w:rsidR="000501D3" w:rsidRDefault="000915DE" w:rsidP="000501D3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6F2">
        <w:rPr>
          <w:rFonts w:ascii="Times New Roman" w:hAnsi="Times New Roman"/>
          <w:sz w:val="28"/>
          <w:szCs w:val="28"/>
        </w:rPr>
        <w:t xml:space="preserve">повышение уровня физического и психологического здоровья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76F2">
        <w:rPr>
          <w:rFonts w:ascii="Times New Roman" w:hAnsi="Times New Roman"/>
          <w:sz w:val="28"/>
          <w:szCs w:val="28"/>
        </w:rPr>
        <w:t>учащихся;</w:t>
      </w:r>
    </w:p>
    <w:p w:rsidR="000501D3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6F2">
        <w:rPr>
          <w:rFonts w:ascii="Times New Roman" w:hAnsi="Times New Roman"/>
          <w:sz w:val="28"/>
          <w:szCs w:val="28"/>
        </w:rPr>
        <w:t>повышение уровня воспитанности учащихся;</w:t>
      </w:r>
    </w:p>
    <w:p w:rsidR="000501D3" w:rsidRDefault="000915DE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6F2"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spellStart"/>
      <w:r w:rsidRPr="00AB76F2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B76F2">
        <w:rPr>
          <w:rFonts w:ascii="Times New Roman" w:hAnsi="Times New Roman"/>
          <w:sz w:val="28"/>
          <w:szCs w:val="28"/>
        </w:rPr>
        <w:t xml:space="preserve"> первоклассников;</w:t>
      </w:r>
    </w:p>
    <w:p w:rsidR="0001156F" w:rsidRDefault="000915DE" w:rsidP="0001156F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6F2">
        <w:rPr>
          <w:rFonts w:ascii="Times New Roman" w:hAnsi="Times New Roman"/>
          <w:sz w:val="28"/>
          <w:szCs w:val="28"/>
        </w:rPr>
        <w:t>повышение качества обучения.</w:t>
      </w:r>
    </w:p>
    <w:p w:rsidR="0001156F" w:rsidRDefault="0001156F" w:rsidP="0001156F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</w:p>
    <w:p w:rsidR="001015C4" w:rsidRPr="000501D3" w:rsidRDefault="001015C4" w:rsidP="000501D3">
      <w:pPr>
        <w:spacing w:after="0" w:line="360" w:lineRule="auto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17" w:rsidRDefault="00906F17" w:rsidP="00906F1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06F17" w:rsidRDefault="00906F17" w:rsidP="00906F1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06F17" w:rsidRDefault="00906F17" w:rsidP="00906F1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06F17" w:rsidRDefault="00906F17" w:rsidP="00906F1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06F17" w:rsidRDefault="00906F17" w:rsidP="00906F1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06F17" w:rsidRDefault="00906F17" w:rsidP="00906F1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AF4DB6" w:rsidRDefault="00AF4DB6" w:rsidP="000115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2C17" w:rsidRDefault="002D2C17" w:rsidP="000115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2C17" w:rsidRDefault="002D2C17" w:rsidP="000115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186E" w:rsidRDefault="007E186E" w:rsidP="000115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D7B86" w:rsidRDefault="005D7B86" w:rsidP="00A545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A545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A545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A545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59B" w:rsidRDefault="00A5459B" w:rsidP="00A545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Композиция построения кружковых занятий</w:t>
      </w:r>
    </w:p>
    <w:p w:rsidR="00A5459B" w:rsidRDefault="00A5459B" w:rsidP="00A545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 здоровом теле – здоровый дух»</w:t>
      </w:r>
    </w:p>
    <w:p w:rsidR="00A5459B" w:rsidRPr="00E1764E" w:rsidRDefault="00A5459B" w:rsidP="00A545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432C3">
        <w:rPr>
          <w:rFonts w:ascii="Times New Roman" w:hAnsi="Times New Roman"/>
          <w:sz w:val="28"/>
          <w:szCs w:val="28"/>
        </w:rPr>
        <w:t>Курс преподаётся непрерывно в течение 4 лет в начальной школе, еженедельно 1 занятие в неделю с общим охватом 34 часа в год, в 1 классе – 33. Состоит из четырёх взаимосвязанных блоков. Номер блока реализуемого в течение одного учебного года, соответствует классу обучения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3933"/>
      </w:tblGrid>
      <w:tr w:rsidR="00A5459B" w:rsidRPr="00461C89" w:rsidTr="0085654C">
        <w:tc>
          <w:tcPr>
            <w:tcW w:w="817" w:type="dxa"/>
            <w:shd w:val="clear" w:color="auto" w:fill="auto"/>
          </w:tcPr>
          <w:p w:rsidR="00A5459B" w:rsidRPr="00461C89" w:rsidRDefault="00A5459B" w:rsidP="008565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A5459B" w:rsidRPr="00461C89" w:rsidRDefault="00A5459B" w:rsidP="008565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блока</w:t>
            </w:r>
          </w:p>
        </w:tc>
        <w:tc>
          <w:tcPr>
            <w:tcW w:w="2268" w:type="dxa"/>
            <w:shd w:val="clear" w:color="auto" w:fill="auto"/>
          </w:tcPr>
          <w:p w:rsidR="00A5459B" w:rsidRPr="00461C89" w:rsidRDefault="00A5459B" w:rsidP="008565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33" w:type="dxa"/>
            <w:shd w:val="clear" w:color="auto" w:fill="auto"/>
          </w:tcPr>
          <w:p w:rsidR="00A5459B" w:rsidRPr="00461C89" w:rsidRDefault="00A5459B" w:rsidP="008565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предназначения блока</w:t>
            </w:r>
          </w:p>
        </w:tc>
      </w:tr>
      <w:tr w:rsidR="00A5459B" w:rsidRPr="00461C89" w:rsidTr="0085654C">
        <w:tc>
          <w:tcPr>
            <w:tcW w:w="817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«Первые шаги к здоровью»</w:t>
            </w:r>
          </w:p>
        </w:tc>
        <w:tc>
          <w:tcPr>
            <w:tcW w:w="2268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933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</w:t>
            </w:r>
          </w:p>
        </w:tc>
      </w:tr>
      <w:tr w:rsidR="00A5459B" w:rsidRPr="00461C89" w:rsidTr="0085654C">
        <w:tc>
          <w:tcPr>
            <w:tcW w:w="817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«Если хочешь быть здоров»</w:t>
            </w:r>
          </w:p>
        </w:tc>
        <w:tc>
          <w:tcPr>
            <w:tcW w:w="2268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933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Культура питания и этикет, понятие об иммунитете, закаливающие процедуры, ознакомление с лекарственными и ядовитыми растениями нашего края</w:t>
            </w:r>
          </w:p>
        </w:tc>
      </w:tr>
      <w:tr w:rsidR="00A5459B" w:rsidRPr="00461C89" w:rsidTr="0085654C">
        <w:tc>
          <w:tcPr>
            <w:tcW w:w="817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 дорожкам здоровья»</w:t>
            </w:r>
          </w:p>
        </w:tc>
        <w:tc>
          <w:tcPr>
            <w:tcW w:w="2268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933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</w:t>
            </w:r>
          </w:p>
        </w:tc>
      </w:tr>
      <w:tr w:rsidR="00A5459B" w:rsidRPr="00461C89" w:rsidTr="0085654C">
        <w:tc>
          <w:tcPr>
            <w:tcW w:w="817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«Я, ты, он, она - мы здоровая семья»</w:t>
            </w:r>
          </w:p>
        </w:tc>
        <w:tc>
          <w:tcPr>
            <w:tcW w:w="2268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933" w:type="dxa"/>
            <w:shd w:val="clear" w:color="auto" w:fill="auto"/>
          </w:tcPr>
          <w:p w:rsidR="00A5459B" w:rsidRPr="00461C89" w:rsidRDefault="00A5459B" w:rsidP="008565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</w:t>
            </w:r>
          </w:p>
        </w:tc>
      </w:tr>
    </w:tbl>
    <w:p w:rsidR="00A5459B" w:rsidRDefault="00A5459B" w:rsidP="00A54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59B" w:rsidRDefault="00A5459B" w:rsidP="00A54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081" w:rsidRDefault="00906F17" w:rsidP="00407081">
      <w:pPr>
        <w:spacing w:after="0" w:line="360" w:lineRule="auto"/>
        <w:ind w:left="68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4B78C6" w:rsidRPr="004B78C6" w:rsidRDefault="00ED79E9" w:rsidP="00A45941">
      <w:pPr>
        <w:pStyle w:val="Standard"/>
        <w:spacing w:line="360" w:lineRule="auto"/>
        <w:ind w:left="720"/>
        <w:jc w:val="both"/>
        <w:rPr>
          <w:sz w:val="28"/>
          <w:szCs w:val="28"/>
        </w:rPr>
      </w:pPr>
      <w:r w:rsidRPr="003C3368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разовательная п</w:t>
      </w:r>
      <w:r w:rsidR="00BB5085">
        <w:rPr>
          <w:bCs/>
          <w:sz w:val="28"/>
          <w:szCs w:val="28"/>
        </w:rPr>
        <w:t>рограмма</w:t>
      </w:r>
      <w:r w:rsidR="00067700">
        <w:rPr>
          <w:sz w:val="28"/>
          <w:szCs w:val="28"/>
        </w:rPr>
        <w:t xml:space="preserve"> </w:t>
      </w:r>
      <w:r w:rsidR="00D4174A">
        <w:rPr>
          <w:sz w:val="28"/>
          <w:szCs w:val="28"/>
        </w:rPr>
        <w:t>«В здоровом теле – здоровый дух»</w:t>
      </w:r>
      <w:r w:rsidR="00BB5085">
        <w:rPr>
          <w:sz w:val="28"/>
          <w:szCs w:val="28"/>
        </w:rPr>
        <w:t xml:space="preserve"> реализуется в</w:t>
      </w:r>
      <w:r w:rsidR="00072E88">
        <w:rPr>
          <w:sz w:val="28"/>
          <w:szCs w:val="28"/>
        </w:rPr>
        <w:t>о внеурочное время</w:t>
      </w:r>
      <w:r w:rsidR="00BB5085">
        <w:rPr>
          <w:sz w:val="28"/>
          <w:szCs w:val="28"/>
        </w:rPr>
        <w:t xml:space="preserve"> </w:t>
      </w:r>
      <w:r w:rsidR="006F774D">
        <w:rPr>
          <w:sz w:val="28"/>
          <w:szCs w:val="28"/>
        </w:rPr>
        <w:t xml:space="preserve">в спортивно-двигательном режиме </w:t>
      </w:r>
      <w:r w:rsidR="007A09CF">
        <w:rPr>
          <w:sz w:val="28"/>
          <w:szCs w:val="28"/>
        </w:rPr>
        <w:t xml:space="preserve">через </w:t>
      </w:r>
      <w:r w:rsidR="00C34C73">
        <w:rPr>
          <w:sz w:val="28"/>
          <w:szCs w:val="28"/>
        </w:rPr>
        <w:t>кружковые</w:t>
      </w:r>
      <w:r w:rsidR="00C34C73" w:rsidRPr="00C34C73">
        <w:rPr>
          <w:sz w:val="28"/>
          <w:szCs w:val="28"/>
        </w:rPr>
        <w:t xml:space="preserve"> </w:t>
      </w:r>
      <w:r w:rsidR="00C34C73">
        <w:rPr>
          <w:sz w:val="28"/>
          <w:szCs w:val="28"/>
        </w:rPr>
        <w:t>занятия</w:t>
      </w:r>
      <w:r w:rsidR="00067700">
        <w:rPr>
          <w:sz w:val="28"/>
          <w:szCs w:val="28"/>
        </w:rPr>
        <w:t xml:space="preserve"> и план мероприятий</w:t>
      </w:r>
      <w:r w:rsidR="00526D79">
        <w:rPr>
          <w:sz w:val="28"/>
          <w:szCs w:val="28"/>
        </w:rPr>
        <w:t>.</w:t>
      </w:r>
      <w:r w:rsidR="00A45941">
        <w:rPr>
          <w:sz w:val="28"/>
          <w:szCs w:val="28"/>
        </w:rPr>
        <w:t xml:space="preserve"> </w:t>
      </w:r>
      <w:r w:rsidR="00497CE7">
        <w:rPr>
          <w:sz w:val="28"/>
          <w:szCs w:val="28"/>
        </w:rPr>
        <w:t xml:space="preserve">Кружковые занятия делятся на теорию и практику. </w:t>
      </w:r>
      <w:r w:rsidR="004B78C6">
        <w:rPr>
          <w:sz w:val="28"/>
          <w:szCs w:val="28"/>
        </w:rPr>
        <w:t xml:space="preserve">Теоретические </w:t>
      </w:r>
      <w:r w:rsidR="004B78C6">
        <w:rPr>
          <w:color w:val="000000"/>
          <w:sz w:val="28"/>
          <w:szCs w:val="28"/>
        </w:rPr>
        <w:t>з</w:t>
      </w:r>
      <w:r w:rsidR="004B78C6" w:rsidRPr="004B78C6">
        <w:rPr>
          <w:color w:val="000000"/>
          <w:sz w:val="28"/>
          <w:szCs w:val="28"/>
        </w:rPr>
        <w:t xml:space="preserve">анятия содержат познавательный материал, соответствующий возрастным особенностям детей в сочетании с практическими заданиями </w:t>
      </w:r>
      <w:r w:rsidR="004B78C6">
        <w:rPr>
          <w:color w:val="000000"/>
          <w:sz w:val="28"/>
          <w:szCs w:val="28"/>
        </w:rPr>
        <w:t xml:space="preserve"> </w:t>
      </w:r>
      <w:r w:rsidR="004B78C6" w:rsidRPr="004B78C6">
        <w:rPr>
          <w:color w:val="000000"/>
          <w:sz w:val="28"/>
          <w:szCs w:val="28"/>
        </w:rPr>
        <w:t>необходимыми для развития навыков ребенка.</w:t>
      </w:r>
      <w:r w:rsidR="003A775E">
        <w:rPr>
          <w:color w:val="000000"/>
          <w:sz w:val="28"/>
          <w:szCs w:val="28"/>
        </w:rPr>
        <w:t xml:space="preserve"> Теоретические занятия проходят в форме бесед, лекций, устных журналов</w:t>
      </w:r>
      <w:r w:rsidR="00457404">
        <w:rPr>
          <w:color w:val="000000"/>
          <w:sz w:val="28"/>
          <w:szCs w:val="28"/>
        </w:rPr>
        <w:t>,</w:t>
      </w:r>
      <w:r w:rsidR="002D2C17">
        <w:rPr>
          <w:color w:val="000000"/>
          <w:sz w:val="28"/>
          <w:szCs w:val="28"/>
        </w:rPr>
        <w:t xml:space="preserve"> диспутов, </w:t>
      </w:r>
      <w:r w:rsidR="00457404">
        <w:rPr>
          <w:color w:val="000000"/>
          <w:sz w:val="28"/>
          <w:szCs w:val="28"/>
        </w:rPr>
        <w:t xml:space="preserve"> в которые включены  </w:t>
      </w:r>
      <w:r w:rsidR="00497CE7" w:rsidRPr="004B78C6">
        <w:rPr>
          <w:color w:val="000000"/>
          <w:sz w:val="28"/>
          <w:szCs w:val="28"/>
        </w:rPr>
        <w:t>вопросы гигиены, питания, закаливания, строения человека, вопросы, связанные с факторами, укреп</w:t>
      </w:r>
      <w:r w:rsidR="00457404">
        <w:rPr>
          <w:color w:val="000000"/>
          <w:sz w:val="28"/>
          <w:szCs w:val="28"/>
        </w:rPr>
        <w:t>ляющими и разрушающими здоровье</w:t>
      </w:r>
      <w:r w:rsidR="00497CE7" w:rsidRPr="004B78C6">
        <w:rPr>
          <w:color w:val="000000"/>
          <w:sz w:val="28"/>
          <w:szCs w:val="28"/>
        </w:rPr>
        <w:t> </w:t>
      </w:r>
      <w:r w:rsidR="00457404">
        <w:rPr>
          <w:color w:val="000000"/>
          <w:sz w:val="28"/>
          <w:szCs w:val="28"/>
        </w:rPr>
        <w:t xml:space="preserve">и т. д. В занятия включены </w:t>
      </w:r>
      <w:r w:rsidR="004B78C6" w:rsidRPr="004B78C6">
        <w:rPr>
          <w:color w:val="000000"/>
          <w:sz w:val="28"/>
          <w:szCs w:val="28"/>
        </w:rPr>
        <w:t>не только вопросы физического здоровья, но и вопросы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  <w:r w:rsidR="003A2625" w:rsidRPr="003A2625">
        <w:t xml:space="preserve"> </w:t>
      </w:r>
      <w:r w:rsidR="003A2625" w:rsidRPr="003A2625">
        <w:rPr>
          <w:sz w:val="28"/>
          <w:szCs w:val="28"/>
        </w:rPr>
        <w:t>70%  содержания планирования направлено на</w:t>
      </w:r>
      <w:r w:rsidR="007E186E">
        <w:rPr>
          <w:sz w:val="28"/>
          <w:szCs w:val="28"/>
        </w:rPr>
        <w:t xml:space="preserve"> прак</w:t>
      </w:r>
      <w:r w:rsidR="003A2625">
        <w:rPr>
          <w:sz w:val="28"/>
          <w:szCs w:val="28"/>
        </w:rPr>
        <w:t>тические занятия</w:t>
      </w:r>
      <w:r w:rsidR="00526D79">
        <w:rPr>
          <w:sz w:val="28"/>
          <w:szCs w:val="28"/>
        </w:rPr>
        <w:t xml:space="preserve">. Основная задача практических занятий - </w:t>
      </w:r>
      <w:r w:rsidR="007E186E" w:rsidRPr="007E186E">
        <w:rPr>
          <w:sz w:val="28"/>
          <w:szCs w:val="28"/>
          <w:shd w:val="clear" w:color="auto" w:fill="FFFFFF"/>
        </w:rPr>
        <w:t>учить использовать полученные знания в повседневной жизни</w:t>
      </w:r>
      <w:r w:rsidR="00526D79">
        <w:rPr>
          <w:sz w:val="28"/>
          <w:szCs w:val="28"/>
          <w:shd w:val="clear" w:color="auto" w:fill="FFFFFF"/>
        </w:rPr>
        <w:t xml:space="preserve">. </w:t>
      </w:r>
      <w:r w:rsidR="00F255B6">
        <w:rPr>
          <w:sz w:val="28"/>
          <w:szCs w:val="28"/>
          <w:shd w:val="clear" w:color="auto" w:fill="FFFFFF"/>
        </w:rPr>
        <w:t xml:space="preserve">Теоретические и практические занятия реализуются в основном через план мероприятий по программе «В здоровом теле – здоровый дух», </w:t>
      </w:r>
      <w:proofErr w:type="spellStart"/>
      <w:r w:rsidR="00526D79" w:rsidRPr="0001156F">
        <w:rPr>
          <w:sz w:val="28"/>
          <w:szCs w:val="28"/>
        </w:rPr>
        <w:t>здровьесберегающие</w:t>
      </w:r>
      <w:proofErr w:type="spellEnd"/>
      <w:r w:rsidR="00526D79" w:rsidRPr="0001156F">
        <w:rPr>
          <w:sz w:val="28"/>
          <w:szCs w:val="28"/>
        </w:rPr>
        <w:t xml:space="preserve"> технологии</w:t>
      </w:r>
      <w:r w:rsidR="00526D79">
        <w:rPr>
          <w:sz w:val="28"/>
          <w:szCs w:val="28"/>
        </w:rPr>
        <w:t>,</w:t>
      </w:r>
      <w:r w:rsidR="00526D79" w:rsidRPr="00C34C73">
        <w:rPr>
          <w:sz w:val="28"/>
          <w:szCs w:val="28"/>
        </w:rPr>
        <w:t xml:space="preserve"> </w:t>
      </w:r>
      <w:r w:rsidR="00526D79" w:rsidRPr="0001156F">
        <w:rPr>
          <w:sz w:val="28"/>
          <w:szCs w:val="28"/>
        </w:rPr>
        <w:t>охватывающие все направления п</w:t>
      </w:r>
      <w:r w:rsidR="00526D79">
        <w:rPr>
          <w:sz w:val="28"/>
          <w:szCs w:val="28"/>
        </w:rPr>
        <w:t>едагогической деятельности</w:t>
      </w:r>
      <w:r w:rsidR="00526D79" w:rsidRPr="0001156F">
        <w:rPr>
          <w:sz w:val="28"/>
          <w:szCs w:val="28"/>
        </w:rPr>
        <w:t>.</w:t>
      </w:r>
    </w:p>
    <w:p w:rsidR="0017708B" w:rsidRPr="0017708B" w:rsidRDefault="0017708B" w:rsidP="0017708B">
      <w:pPr>
        <w:pStyle w:val="Standard"/>
        <w:spacing w:line="360" w:lineRule="auto"/>
        <w:ind w:left="720"/>
        <w:jc w:val="both"/>
        <w:rPr>
          <w:sz w:val="28"/>
          <w:szCs w:val="28"/>
        </w:rPr>
      </w:pPr>
      <w:r w:rsidRPr="007A0DEE">
        <w:rPr>
          <w:i/>
          <w:sz w:val="28"/>
          <w:szCs w:val="28"/>
        </w:rPr>
        <w:t>Где и как используются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здоровьесберегающие</w:t>
      </w:r>
      <w:proofErr w:type="spellEnd"/>
      <w:r>
        <w:rPr>
          <w:i/>
          <w:sz w:val="28"/>
          <w:szCs w:val="28"/>
        </w:rPr>
        <w:t xml:space="preserve"> технологии</w:t>
      </w:r>
    </w:p>
    <w:p w:rsidR="00072E88" w:rsidRDefault="00085928" w:rsidP="00072E88">
      <w:pPr>
        <w:pStyle w:val="Standard"/>
        <w:spacing w:line="360" w:lineRule="auto"/>
        <w:ind w:left="720"/>
        <w:jc w:val="both"/>
        <w:rPr>
          <w:i/>
          <w:sz w:val="28"/>
          <w:szCs w:val="28"/>
        </w:rPr>
      </w:pPr>
      <w:r w:rsidRPr="00C42FD2">
        <w:rPr>
          <w:bCs/>
          <w:i/>
          <w:iCs/>
          <w:sz w:val="28"/>
          <w:szCs w:val="28"/>
        </w:rPr>
        <w:t>Технологии развивающего обучения</w:t>
      </w:r>
      <w:r w:rsidRPr="00C42FD2">
        <w:rPr>
          <w:i/>
          <w:sz w:val="28"/>
          <w:szCs w:val="28"/>
        </w:rPr>
        <w:t xml:space="preserve"> (ТРО)</w:t>
      </w:r>
    </w:p>
    <w:p w:rsidR="00067700" w:rsidRDefault="00072E88" w:rsidP="00067700">
      <w:pPr>
        <w:pStyle w:val="Standard"/>
        <w:spacing w:line="360" w:lineRule="auto"/>
        <w:ind w:left="720"/>
        <w:jc w:val="both"/>
        <w:rPr>
          <w:sz w:val="28"/>
          <w:szCs w:val="28"/>
        </w:rPr>
      </w:pPr>
      <w:r w:rsidRPr="006432C3">
        <w:rPr>
          <w:bCs/>
          <w:iCs/>
          <w:sz w:val="28"/>
          <w:szCs w:val="28"/>
        </w:rPr>
        <w:t xml:space="preserve">Курс преподаётся интегрировано с </w:t>
      </w:r>
      <w:r w:rsidRPr="006432C3">
        <w:rPr>
          <w:sz w:val="28"/>
          <w:szCs w:val="28"/>
        </w:rPr>
        <w:t xml:space="preserve">УМК «Начальная школа </w:t>
      </w:r>
      <w:r w:rsidRPr="006432C3">
        <w:rPr>
          <w:sz w:val="28"/>
          <w:szCs w:val="28"/>
          <w:lang w:val="en-US"/>
        </w:rPr>
        <w:t>XXI</w:t>
      </w:r>
      <w:r w:rsidRPr="006432C3">
        <w:rPr>
          <w:sz w:val="28"/>
          <w:szCs w:val="28"/>
        </w:rPr>
        <w:t xml:space="preserve"> века»</w:t>
      </w:r>
      <w:r w:rsidRPr="006432C3">
        <w:rPr>
          <w:bCs/>
          <w:iCs/>
          <w:sz w:val="28"/>
          <w:szCs w:val="28"/>
        </w:rPr>
        <w:t>, п</w:t>
      </w:r>
      <w:r w:rsidRPr="006432C3">
        <w:rPr>
          <w:sz w:val="28"/>
          <w:szCs w:val="28"/>
        </w:rPr>
        <w:t>рограммами внеурочной  деятельности «Формирование гражданской ответственности и нравственных устоев учащихся через диалог культур народов мира», «Шк</w:t>
      </w:r>
      <w:r w:rsidR="00067700">
        <w:rPr>
          <w:sz w:val="28"/>
          <w:szCs w:val="28"/>
        </w:rPr>
        <w:t>ола юных инспекторов движения».</w:t>
      </w:r>
    </w:p>
    <w:p w:rsidR="00D34538" w:rsidRDefault="00D34538" w:rsidP="00067700">
      <w:pPr>
        <w:pStyle w:val="Standard"/>
        <w:spacing w:line="360" w:lineRule="auto"/>
        <w:ind w:left="720"/>
        <w:jc w:val="both"/>
        <w:rPr>
          <w:bCs/>
          <w:i/>
          <w:iCs/>
          <w:sz w:val="28"/>
          <w:szCs w:val="28"/>
        </w:rPr>
      </w:pPr>
    </w:p>
    <w:p w:rsidR="00D34538" w:rsidRDefault="00D34538" w:rsidP="00067700">
      <w:pPr>
        <w:pStyle w:val="Standard"/>
        <w:spacing w:line="360" w:lineRule="auto"/>
        <w:ind w:left="720"/>
        <w:jc w:val="both"/>
        <w:rPr>
          <w:bCs/>
          <w:i/>
          <w:iCs/>
          <w:sz w:val="28"/>
          <w:szCs w:val="28"/>
        </w:rPr>
      </w:pPr>
    </w:p>
    <w:p w:rsidR="002D2C17" w:rsidRDefault="00F22E52" w:rsidP="00067700">
      <w:pPr>
        <w:pStyle w:val="Standard"/>
        <w:spacing w:line="360" w:lineRule="auto"/>
        <w:ind w:left="720"/>
        <w:jc w:val="both"/>
        <w:rPr>
          <w:sz w:val="28"/>
          <w:szCs w:val="28"/>
        </w:rPr>
      </w:pPr>
      <w:r w:rsidRPr="00663DDE">
        <w:rPr>
          <w:bCs/>
          <w:i/>
          <w:iCs/>
          <w:sz w:val="28"/>
          <w:szCs w:val="28"/>
        </w:rPr>
        <w:lastRenderedPageBreak/>
        <w:t>Технологии уровневой дифференциации обучения</w:t>
      </w:r>
    </w:p>
    <w:p w:rsidR="00A049A3" w:rsidRPr="00085928" w:rsidRDefault="008D23EA" w:rsidP="002D2C17">
      <w:pPr>
        <w:pStyle w:val="Standard"/>
        <w:spacing w:line="360" w:lineRule="auto"/>
        <w:ind w:left="720"/>
        <w:rPr>
          <w:sz w:val="28"/>
          <w:szCs w:val="28"/>
        </w:rPr>
      </w:pPr>
      <w:r w:rsidRPr="006432C3">
        <w:rPr>
          <w:sz w:val="28"/>
          <w:szCs w:val="28"/>
        </w:rPr>
        <w:t>Т</w:t>
      </w:r>
      <w:r>
        <w:rPr>
          <w:sz w:val="28"/>
          <w:szCs w:val="28"/>
        </w:rPr>
        <w:t>еоретические и практические занятия выстраиваю</w:t>
      </w:r>
      <w:r w:rsidR="00AE588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2E52" w:rsidRPr="008B2ED9">
        <w:rPr>
          <w:sz w:val="28"/>
          <w:szCs w:val="28"/>
        </w:rPr>
        <w:t>дифференцированно с учетом индивидуальных возможностей и способностей учащихся. Появляется возможность эффективнее работать с различными категориями учащихся: «сильными» и «слабыми», одарёнными детьми, детьми, имеющими трудности в обучении и общении, «трудными», «опекаемыми» детьм</w:t>
      </w:r>
      <w:r w:rsidR="00085928">
        <w:rPr>
          <w:sz w:val="28"/>
          <w:szCs w:val="28"/>
        </w:rPr>
        <w:t>и и их семьями.</w:t>
      </w:r>
    </w:p>
    <w:p w:rsidR="00F22E52" w:rsidRPr="00B72D31" w:rsidRDefault="00F22E52" w:rsidP="008624E1">
      <w:pPr>
        <w:pStyle w:val="Standard"/>
        <w:spacing w:line="360" w:lineRule="auto"/>
        <w:ind w:left="720"/>
        <w:rPr>
          <w:sz w:val="28"/>
          <w:szCs w:val="28"/>
        </w:rPr>
      </w:pPr>
      <w:r w:rsidRPr="00663DDE">
        <w:rPr>
          <w:i/>
          <w:sz w:val="28"/>
          <w:szCs w:val="28"/>
        </w:rPr>
        <w:t>Педагогика сотрудничества</w:t>
      </w:r>
      <w:r>
        <w:rPr>
          <w:sz w:val="28"/>
          <w:szCs w:val="28"/>
        </w:rPr>
        <w:t xml:space="preserve"> </w:t>
      </w:r>
    </w:p>
    <w:p w:rsidR="00F22E52" w:rsidRDefault="00F22E52" w:rsidP="00F22E52">
      <w:pPr>
        <w:pStyle w:val="Standar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8B2ED9">
        <w:rPr>
          <w:bCs/>
          <w:iCs/>
          <w:sz w:val="28"/>
          <w:szCs w:val="28"/>
        </w:rPr>
        <w:t>С целью</w:t>
      </w:r>
      <w:r w:rsidRPr="008B2ED9">
        <w:rPr>
          <w:sz w:val="28"/>
          <w:szCs w:val="28"/>
        </w:rPr>
        <w:t xml:space="preserve"> быстрого включения в работу детей и их заинтересованности </w:t>
      </w:r>
      <w:r w:rsidR="0076482A">
        <w:rPr>
          <w:sz w:val="28"/>
          <w:szCs w:val="28"/>
        </w:rPr>
        <w:t xml:space="preserve">вначале </w:t>
      </w:r>
      <w:r w:rsidR="00BE25A8">
        <w:rPr>
          <w:sz w:val="28"/>
          <w:szCs w:val="28"/>
        </w:rPr>
        <w:t xml:space="preserve">каждого </w:t>
      </w:r>
      <w:r w:rsidR="0076482A">
        <w:rPr>
          <w:sz w:val="28"/>
          <w:szCs w:val="28"/>
        </w:rPr>
        <w:t xml:space="preserve">занятия </w:t>
      </w:r>
      <w:r w:rsidR="00275508">
        <w:rPr>
          <w:sz w:val="28"/>
          <w:szCs w:val="28"/>
        </w:rPr>
        <w:t>проводится</w:t>
      </w:r>
      <w:r w:rsidRPr="008B2ED9">
        <w:rPr>
          <w:sz w:val="28"/>
          <w:szCs w:val="28"/>
        </w:rPr>
        <w:t xml:space="preserve"> сидя на ковре первый компонент «Утреннего сбора»</w:t>
      </w:r>
      <w:r>
        <w:rPr>
          <w:sz w:val="28"/>
          <w:szCs w:val="28"/>
        </w:rPr>
        <w:t xml:space="preserve"> – Приветствие</w:t>
      </w:r>
      <w:r w:rsidRPr="008B2ED9">
        <w:rPr>
          <w:sz w:val="28"/>
          <w:szCs w:val="28"/>
        </w:rPr>
        <w:t>. Дети, передавая мяч по кругу, приветствуют  друг друга и говорят комплементы.</w:t>
      </w:r>
    </w:p>
    <w:p w:rsidR="00F22E52" w:rsidRDefault="00F22E52" w:rsidP="00F22E52">
      <w:pPr>
        <w:pStyle w:val="Standard"/>
        <w:numPr>
          <w:ilvl w:val="0"/>
          <w:numId w:val="19"/>
        </w:numPr>
        <w:spacing w:line="360" w:lineRule="auto"/>
        <w:ind w:left="720" w:hanging="360"/>
        <w:jc w:val="both"/>
        <w:rPr>
          <w:sz w:val="28"/>
          <w:szCs w:val="28"/>
        </w:rPr>
      </w:pPr>
      <w:r w:rsidRPr="008B2ED9">
        <w:rPr>
          <w:sz w:val="28"/>
          <w:szCs w:val="28"/>
        </w:rPr>
        <w:t xml:space="preserve">В </w:t>
      </w:r>
      <w:r w:rsidR="003E169E">
        <w:rPr>
          <w:sz w:val="28"/>
          <w:szCs w:val="28"/>
        </w:rPr>
        <w:t xml:space="preserve">рамках программы </w:t>
      </w:r>
      <w:r w:rsidRPr="008B2ED9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 xml:space="preserve">совместно </w:t>
      </w:r>
      <w:r w:rsidRPr="008B2ED9">
        <w:rPr>
          <w:sz w:val="28"/>
          <w:szCs w:val="28"/>
        </w:rPr>
        <w:t>с учи</w:t>
      </w:r>
      <w:r>
        <w:rPr>
          <w:sz w:val="28"/>
          <w:szCs w:val="28"/>
        </w:rPr>
        <w:t>телями начальных классов, физической культуры и предметниками</w:t>
      </w:r>
      <w:r w:rsidR="00220C90">
        <w:rPr>
          <w:sz w:val="28"/>
          <w:szCs w:val="28"/>
        </w:rPr>
        <w:t xml:space="preserve"> проходят </w:t>
      </w:r>
      <w:r w:rsidRPr="008B2ED9">
        <w:rPr>
          <w:sz w:val="28"/>
          <w:szCs w:val="28"/>
        </w:rPr>
        <w:t>«</w:t>
      </w:r>
      <w:r>
        <w:rPr>
          <w:sz w:val="28"/>
          <w:szCs w:val="28"/>
        </w:rPr>
        <w:t>Дни Здоровья», «Весёлые старты», акции «Бодрость духа»,</w:t>
      </w:r>
      <w:r w:rsidRPr="008B2ED9">
        <w:rPr>
          <w:sz w:val="28"/>
          <w:szCs w:val="28"/>
        </w:rPr>
        <w:t xml:space="preserve"> соревнования «К здоровью через движение»,</w:t>
      </w:r>
      <w:r w:rsidRPr="008B2ED9">
        <w:rPr>
          <w:bCs/>
          <w:iCs/>
          <w:sz w:val="28"/>
          <w:szCs w:val="28"/>
        </w:rPr>
        <w:t xml:space="preserve"> </w:t>
      </w:r>
      <w:r w:rsidRPr="008B2ED9">
        <w:rPr>
          <w:sz w:val="28"/>
          <w:szCs w:val="28"/>
        </w:rPr>
        <w:t>проекты «Влияние комнатных р</w:t>
      </w:r>
      <w:r>
        <w:rPr>
          <w:sz w:val="28"/>
          <w:szCs w:val="28"/>
        </w:rPr>
        <w:t xml:space="preserve">астений на здоровье школьников», </w:t>
      </w:r>
      <w:r w:rsidRPr="008B2ED9">
        <w:rPr>
          <w:sz w:val="28"/>
          <w:szCs w:val="28"/>
        </w:rPr>
        <w:t>уроки-здоровья с привлечением родителей.</w:t>
      </w:r>
    </w:p>
    <w:p w:rsidR="00F22E52" w:rsidRPr="00830C1E" w:rsidRDefault="00F22E52" w:rsidP="00F22E52">
      <w:pPr>
        <w:pStyle w:val="Standard"/>
        <w:numPr>
          <w:ilvl w:val="0"/>
          <w:numId w:val="19"/>
        </w:numPr>
        <w:spacing w:line="360" w:lineRule="auto"/>
        <w:ind w:left="720" w:hanging="360"/>
        <w:jc w:val="both"/>
        <w:rPr>
          <w:sz w:val="28"/>
          <w:szCs w:val="28"/>
        </w:rPr>
      </w:pPr>
      <w:r w:rsidRPr="00830C1E">
        <w:rPr>
          <w:bCs/>
          <w:iCs/>
          <w:sz w:val="28"/>
          <w:szCs w:val="28"/>
        </w:rPr>
        <w:t>Сотрудничество с «внешними факторами»:</w:t>
      </w:r>
      <w:r>
        <w:rPr>
          <w:sz w:val="28"/>
          <w:szCs w:val="28"/>
        </w:rPr>
        <w:t xml:space="preserve"> </w:t>
      </w:r>
      <w:r w:rsidRPr="00830C1E">
        <w:rPr>
          <w:bCs/>
          <w:iCs/>
          <w:sz w:val="28"/>
          <w:szCs w:val="28"/>
        </w:rPr>
        <w:t>работа с медицинскими работниками, библиотекой и СДК (беседы, конкурсы, спортивные пра</w:t>
      </w:r>
      <w:r w:rsidR="00BE25A8">
        <w:rPr>
          <w:bCs/>
          <w:iCs/>
          <w:sz w:val="28"/>
          <w:szCs w:val="28"/>
        </w:rPr>
        <w:t>здники, весёлые старты и т. д.)</w:t>
      </w:r>
    </w:p>
    <w:p w:rsidR="00D34538" w:rsidRDefault="00D34538" w:rsidP="008624E1">
      <w:pPr>
        <w:pStyle w:val="Standard"/>
        <w:spacing w:line="360" w:lineRule="auto"/>
        <w:ind w:left="720"/>
        <w:rPr>
          <w:bCs/>
          <w:i/>
          <w:iCs/>
          <w:sz w:val="28"/>
          <w:szCs w:val="28"/>
        </w:rPr>
      </w:pPr>
    </w:p>
    <w:p w:rsidR="00F22E52" w:rsidRPr="001B6EE7" w:rsidRDefault="00F22E52" w:rsidP="008624E1">
      <w:pPr>
        <w:pStyle w:val="Standard"/>
        <w:spacing w:line="360" w:lineRule="auto"/>
        <w:ind w:left="720"/>
        <w:rPr>
          <w:sz w:val="28"/>
          <w:szCs w:val="28"/>
        </w:rPr>
      </w:pPr>
      <w:r w:rsidRPr="001B6EE7">
        <w:rPr>
          <w:bCs/>
          <w:i/>
          <w:iCs/>
          <w:sz w:val="28"/>
          <w:szCs w:val="28"/>
        </w:rPr>
        <w:t>Технология раскрепощённого развития детей</w:t>
      </w:r>
    </w:p>
    <w:p w:rsidR="00F22E52" w:rsidRPr="00EC1453" w:rsidRDefault="00E1764E" w:rsidP="00EC1453">
      <w:pPr>
        <w:pStyle w:val="Standard"/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в основном </w:t>
      </w:r>
      <w:r w:rsidR="003E169E" w:rsidRPr="006432C3">
        <w:rPr>
          <w:sz w:val="28"/>
          <w:szCs w:val="28"/>
        </w:rPr>
        <w:t>проводятся в сп</w:t>
      </w:r>
      <w:r>
        <w:rPr>
          <w:sz w:val="28"/>
          <w:szCs w:val="28"/>
        </w:rPr>
        <w:t>ортивном зале, где используем</w:t>
      </w:r>
      <w:r w:rsidR="003E169E" w:rsidRPr="006432C3">
        <w:rPr>
          <w:sz w:val="28"/>
          <w:szCs w:val="28"/>
        </w:rPr>
        <w:t xml:space="preserve"> </w:t>
      </w:r>
      <w:r w:rsidR="003E169E" w:rsidRPr="006432C3">
        <w:rPr>
          <w:color w:val="000000"/>
          <w:sz w:val="28"/>
          <w:szCs w:val="28"/>
        </w:rPr>
        <w:t xml:space="preserve"> </w:t>
      </w:r>
      <w:r w:rsidR="003E169E" w:rsidRPr="006432C3">
        <w:rPr>
          <w:sz w:val="28"/>
          <w:szCs w:val="28"/>
        </w:rPr>
        <w:t xml:space="preserve">упражнения с маленькими человечками, </w:t>
      </w:r>
      <w:r w:rsidR="00F22E52" w:rsidRPr="00EC1453">
        <w:rPr>
          <w:sz w:val="28"/>
          <w:szCs w:val="28"/>
        </w:rPr>
        <w:t>физические и танцевальные упражнения, игры, упражнения по формированию осанки, укреплению зрения,</w:t>
      </w:r>
      <w:r w:rsidR="00EC1453" w:rsidRPr="00EC1453">
        <w:rPr>
          <w:sz w:val="28"/>
          <w:szCs w:val="28"/>
        </w:rPr>
        <w:t xml:space="preserve"> </w:t>
      </w:r>
      <w:proofErr w:type="spellStart"/>
      <w:r w:rsidR="00EC1453" w:rsidRPr="00663DDE">
        <w:rPr>
          <w:sz w:val="28"/>
          <w:szCs w:val="28"/>
        </w:rPr>
        <w:t>кинезиологические</w:t>
      </w:r>
      <w:proofErr w:type="spellEnd"/>
      <w:r w:rsidR="00EC1453" w:rsidRPr="00663DDE">
        <w:rPr>
          <w:sz w:val="28"/>
          <w:szCs w:val="28"/>
        </w:rPr>
        <w:t xml:space="preserve"> упражнения</w:t>
      </w:r>
      <w:r w:rsidR="00EC1453">
        <w:rPr>
          <w:sz w:val="28"/>
          <w:szCs w:val="28"/>
        </w:rPr>
        <w:t>,</w:t>
      </w:r>
      <w:r w:rsidR="00F22E52" w:rsidRPr="00EC1453">
        <w:rPr>
          <w:sz w:val="28"/>
          <w:szCs w:val="28"/>
        </w:rPr>
        <w:t xml:space="preserve"> пальчиковую гимнастику</w:t>
      </w:r>
      <w:r w:rsidR="00EC1453">
        <w:rPr>
          <w:sz w:val="28"/>
          <w:szCs w:val="28"/>
        </w:rPr>
        <w:t xml:space="preserve">, уроки творчества, </w:t>
      </w:r>
      <w:r w:rsidR="00EC1453" w:rsidRPr="0097698A">
        <w:rPr>
          <w:sz w:val="28"/>
          <w:szCs w:val="28"/>
        </w:rPr>
        <w:t>смены деятельности и развития, коррекционные занятия</w:t>
      </w:r>
      <w:r w:rsidR="00EC1453">
        <w:rPr>
          <w:sz w:val="28"/>
          <w:szCs w:val="28"/>
        </w:rPr>
        <w:t xml:space="preserve"> </w:t>
      </w:r>
      <w:r w:rsidR="00EC1453" w:rsidRPr="00EC1453">
        <w:rPr>
          <w:sz w:val="28"/>
          <w:szCs w:val="28"/>
        </w:rPr>
        <w:t>и т.д.</w:t>
      </w:r>
    </w:p>
    <w:p w:rsidR="00FD429A" w:rsidRPr="00EC1453" w:rsidRDefault="00F22E52" w:rsidP="00EC1453">
      <w:pPr>
        <w:pStyle w:val="Standard"/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</w:rPr>
      </w:pPr>
      <w:r w:rsidRPr="00663DDE">
        <w:rPr>
          <w:sz w:val="28"/>
          <w:szCs w:val="28"/>
        </w:rPr>
        <w:lastRenderedPageBreak/>
        <w:t>В тече</w:t>
      </w:r>
      <w:r w:rsidR="00D34538">
        <w:rPr>
          <w:sz w:val="28"/>
          <w:szCs w:val="28"/>
        </w:rPr>
        <w:t>ние всех</w:t>
      </w:r>
      <w:r w:rsidRPr="00663DDE">
        <w:rPr>
          <w:sz w:val="28"/>
          <w:szCs w:val="28"/>
        </w:rPr>
        <w:t xml:space="preserve"> </w:t>
      </w:r>
      <w:r w:rsidR="00D34538">
        <w:rPr>
          <w:sz w:val="28"/>
          <w:szCs w:val="28"/>
        </w:rPr>
        <w:t>занятий</w:t>
      </w:r>
      <w:r w:rsidR="00EC1453">
        <w:rPr>
          <w:sz w:val="28"/>
          <w:szCs w:val="28"/>
        </w:rPr>
        <w:t xml:space="preserve"> </w:t>
      </w:r>
      <w:r w:rsidRPr="00663DDE">
        <w:rPr>
          <w:sz w:val="28"/>
          <w:szCs w:val="28"/>
        </w:rPr>
        <w:t>определяю и фиксирую психологический климат,</w:t>
      </w:r>
      <w:r w:rsidR="00220C90">
        <w:rPr>
          <w:sz w:val="28"/>
          <w:szCs w:val="28"/>
        </w:rPr>
        <w:t xml:space="preserve"> рационально распределяю время, </w:t>
      </w:r>
      <w:r w:rsidRPr="00663DDE">
        <w:rPr>
          <w:sz w:val="28"/>
          <w:szCs w:val="28"/>
        </w:rPr>
        <w:t xml:space="preserve"> провожу эмоциональную разрядку через игровые технологии (игры на расслабление).</w:t>
      </w:r>
    </w:p>
    <w:p w:rsidR="00FD429A" w:rsidRDefault="00FD429A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29A" w:rsidRDefault="00FD429A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29A" w:rsidRDefault="00FD429A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29A" w:rsidRDefault="00FD429A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29A" w:rsidRDefault="00FD429A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29A" w:rsidRDefault="00FD429A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29A" w:rsidRDefault="00FD429A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C90" w:rsidRDefault="00220C90" w:rsidP="006106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29A" w:rsidRDefault="00FD429A" w:rsidP="00A8692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8EB" w:rsidRDefault="002D78EB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941" w:rsidRDefault="00A45941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EBB" w:rsidRDefault="009B4EBB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538" w:rsidRDefault="00D34538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56F" w:rsidRDefault="0087056F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B86" w:rsidRDefault="005D7B86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кружковых занятий</w:t>
      </w: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 здоровом теле – здоровый дух»</w:t>
      </w:r>
    </w:p>
    <w:p w:rsidR="0087056F" w:rsidRPr="001872A3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</w:t>
      </w:r>
      <w:r w:rsidRPr="0086556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65565">
        <w:rPr>
          <w:rFonts w:ascii="Times New Roman" w:eastAsia="Times New Roman" w:hAnsi="Times New Roman"/>
          <w:b/>
          <w:sz w:val="28"/>
          <w:szCs w:val="28"/>
          <w:lang w:eastAsia="ru-RU"/>
        </w:rPr>
        <w:t>Первые шаги к здоровью</w:t>
      </w:r>
      <w:r w:rsidRPr="0086556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62"/>
        <w:gridCol w:w="1956"/>
        <w:gridCol w:w="1286"/>
        <w:gridCol w:w="1413"/>
        <w:gridCol w:w="1577"/>
      </w:tblGrid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теорию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практику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Режим дня - здоровый образ жизни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Чистота-залог здоровья!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Практическая игра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Азбука безопасности на дороге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видео</w:t>
            </w: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фильма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Законы улиц и дорог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В гостях у </w:t>
            </w:r>
            <w:proofErr w:type="spellStart"/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Мойдодыра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Кукольный спектакль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 xml:space="preserve"> 6,7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Витамины наши друзья и помощники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Устный журнал, КВН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 xml:space="preserve">Ю. </w:t>
            </w:r>
            <w:proofErr w:type="spellStart"/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>Тувим</w:t>
            </w:r>
            <w:proofErr w:type="spellEnd"/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 xml:space="preserve"> «Овощи»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>Кукольный театр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>Как и чем мы питаемся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Красный, желтый. Зеленый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Умеем ли мы правильно питаться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День здоровья</w:t>
            </w:r>
            <w:r w:rsidRPr="00461C89">
              <w:rPr>
                <w:rFonts w:ascii="Times New Roman" w:eastAsia="Times New Roman" w:hAnsi="Times New Roman"/>
                <w:sz w:val="28"/>
                <w:szCs w:val="28"/>
                <w:u w:val="single"/>
                <w:lang w:bidi="en-US"/>
              </w:rPr>
              <w:t xml:space="preserve"> </w:t>
            </w: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«Мы болезнь победим, быть здоровыми хотим»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Мой внешний вид-залог здоровья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Глаза - главные помощники человека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Чтобы уши слышали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 xml:space="preserve">Прежде чем за стол мне сесть, я </w:t>
            </w: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подумаю, что съесть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Устный журнал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19, 20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Знаешь ли ты правила поведения в школе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Беседа, игра-практикум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21, 22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в общественных местах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Лекторий, деловая игра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Как обезопасить свою жизнь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 здоровом теле здоровый дух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Осторожно, тонкий лёд!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Веселые переменки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Физкультминутки с элементами самомассажа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Молодость и здоровье - нам с бабулей подспорье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Игра-расследование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Надёжная защита организма, здоровое питание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31, 32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Ролевые игры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Чему мы научились за год</w:t>
            </w:r>
          </w:p>
        </w:tc>
        <w:tc>
          <w:tcPr>
            <w:tcW w:w="195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286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056F" w:rsidRDefault="0087056F" w:rsidP="0087056F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7056F" w:rsidRDefault="0087056F" w:rsidP="0087056F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7056F" w:rsidRDefault="0087056F" w:rsidP="0087056F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7056F" w:rsidRDefault="0087056F" w:rsidP="0087056F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7056F" w:rsidRDefault="0087056F" w:rsidP="0087056F">
      <w:pPr>
        <w:rPr>
          <w:rFonts w:ascii="Times New Roman" w:hAnsi="Times New Roman"/>
          <w:sz w:val="24"/>
          <w:szCs w:val="24"/>
        </w:rPr>
      </w:pP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кружковых занятий</w:t>
      </w: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 здоровом теле – здоровый дух»</w:t>
      </w: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  <w:r w:rsidRPr="001872A3">
        <w:rPr>
          <w:rFonts w:ascii="Times New Roman" w:hAnsi="Times New Roman"/>
          <w:b/>
          <w:sz w:val="28"/>
          <w:szCs w:val="28"/>
        </w:rPr>
        <w:t>2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076C">
        <w:rPr>
          <w:rFonts w:ascii="Times New Roman" w:hAnsi="Times New Roman"/>
          <w:b/>
          <w:sz w:val="28"/>
          <w:szCs w:val="28"/>
          <w:lang w:eastAsia="ru-RU"/>
        </w:rPr>
        <w:t>«Если хочешь быть здоров»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28"/>
        <w:gridCol w:w="1910"/>
        <w:gridCol w:w="1472"/>
        <w:gridCol w:w="1513"/>
        <w:gridCol w:w="1671"/>
      </w:tblGrid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теорию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практику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Что мы знаем о ЗОЖ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Я хозяин своего здоровья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Я хозяин своего здоровья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Правильное питание – залог здоровья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Меню из трех блюд на всю жизнь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Культура питания. Этикет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Лекторий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>Я выбираю кашу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Что дает нам море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Заочное путешествие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>Светофор здорового питания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Сон и его значение для здоровья человека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11, 12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Закаливание в домашних условиях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Тренинг, выставка рисунков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День здоровья «Будьте здоровы»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Как сохранять и укреплять своё здоровье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Иммунитет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15, 16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Упражнения по формированию осанки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Спорт в жизни ребёнка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Слагаемые здоровья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Гигиена и здоровье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23, 24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Азбука дорожного движения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Лекторий, выставка рисунков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25, 26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Безопасность на дороге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Беседа, тренинг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Почему мы говорим неправду? Поможет ли обман?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Спеши делать добро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День здоровья «Самый здоровый класс»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А. Колобова «Красивые грибы»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 xml:space="preserve">Первая помощь при отравлении 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Вкусные и полезные вкусности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2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Наши успехи и достижения</w:t>
            </w:r>
          </w:p>
        </w:tc>
        <w:tc>
          <w:tcPr>
            <w:tcW w:w="19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472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кружковых занятий</w:t>
      </w: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 здоровом теле – здоровый дух»</w:t>
      </w: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 </w:t>
      </w:r>
      <w:r w:rsidRPr="00634005">
        <w:rPr>
          <w:rFonts w:ascii="Times New Roman" w:hAnsi="Times New Roman"/>
          <w:b/>
          <w:sz w:val="28"/>
          <w:szCs w:val="28"/>
          <w:lang w:eastAsia="ru-RU"/>
        </w:rPr>
        <w:t>«По дорожкам здоровья»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4"/>
        <w:gridCol w:w="1418"/>
        <w:gridCol w:w="1559"/>
        <w:gridCol w:w="1701"/>
      </w:tblGrid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теорию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практику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Здоровый образ жизни, что это?»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Личная гигиена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7056F" w:rsidRPr="00C93257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257">
              <w:rPr>
                <w:rFonts w:ascii="Times New Roman" w:hAnsi="Times New Roman"/>
                <w:sz w:val="28"/>
                <w:szCs w:val="28"/>
              </w:rPr>
              <w:t>Здоровяк предупреждает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КВН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7056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Остров здоровья</w:t>
            </w:r>
          </w:p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 - путешествие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Смак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Правильное питание - залог физического и психологического здоровья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Вредные микробы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Лекторий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Что такое здоровая пища и как её приготовить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iCs/>
                <w:sz w:val="28"/>
                <w:szCs w:val="28"/>
                <w:lang w:bidi="en-US"/>
              </w:rPr>
              <w:t>Чудесный сундучок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Труд и здоровье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Наш мозг и его волшебные действия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День здоровья «Хочу остаться здоровым»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13, 14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Как укрепить и сохранить свое здоровье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Беседа, тренинг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Природа – источник здоровья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Моё здоровье в моих руках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Мой внешний вид </w:t>
            </w: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- залог здоровья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Доброречие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61C8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С.Преображнский</w:t>
            </w:r>
            <w:proofErr w:type="spellEnd"/>
            <w:r w:rsidRPr="00461C8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461C8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Капризка</w:t>
            </w:r>
            <w:proofErr w:type="spellEnd"/>
            <w:r w:rsidRPr="00461C8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20, 21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Гигиена правильной осанки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Спасатели, вперёд!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Движение – это жизнь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День здоровья</w:t>
            </w:r>
          </w:p>
          <w:p w:rsidR="0087056F" w:rsidRPr="00C01080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«Дальше, быстрее, выше»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25, 26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Разговор о правильном питании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ренинг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выставка рисунков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Мир моих увлечений</w:t>
            </w:r>
          </w:p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28, 29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Вредные привычки и их профилактика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А.С.Пушкин «Сказка о рыбаке и рыбке»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31, 32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Лесная аптека на службе человека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 зная броду, не суйся в воду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461C89" w:rsidTr="0085654C">
        <w:tc>
          <w:tcPr>
            <w:tcW w:w="993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Чему мы научились и чего достигли</w:t>
            </w:r>
          </w:p>
        </w:tc>
        <w:tc>
          <w:tcPr>
            <w:tcW w:w="1984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418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C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461C89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кружковых занятий</w:t>
      </w:r>
    </w:p>
    <w:p w:rsidR="0087056F" w:rsidRDefault="0087056F" w:rsidP="00870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 здоровом теле – здоровый дух»</w:t>
      </w:r>
    </w:p>
    <w:p w:rsidR="0087056F" w:rsidRDefault="0087056F" w:rsidP="00870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  <w:r w:rsidRPr="0014286A">
        <w:rPr>
          <w:rFonts w:ascii="Times New Roman" w:hAnsi="Times New Roman"/>
          <w:b/>
          <w:sz w:val="28"/>
          <w:szCs w:val="28"/>
          <w:lang w:eastAsia="ru-RU"/>
        </w:rPr>
        <w:t>«Я, ты, он, она - мы здоровая семья»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1418"/>
        <w:gridCol w:w="1559"/>
        <w:gridCol w:w="1701"/>
      </w:tblGrid>
      <w:tr w:rsidR="0087056F" w:rsidRPr="00A6183F" w:rsidTr="0085654C">
        <w:tc>
          <w:tcPr>
            <w:tcW w:w="85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2552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теорию</w:t>
            </w:r>
          </w:p>
        </w:tc>
        <w:tc>
          <w:tcPr>
            <w:tcW w:w="170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на практику</w:t>
            </w:r>
          </w:p>
        </w:tc>
      </w:tr>
      <w:tr w:rsidR="0087056F" w:rsidRPr="00A6183F" w:rsidTr="0085654C">
        <w:tc>
          <w:tcPr>
            <w:tcW w:w="85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1984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1984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418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A6183F" w:rsidTr="0085654C">
        <w:tc>
          <w:tcPr>
            <w:tcW w:w="85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Физическая активность и здоровье</w:t>
            </w:r>
          </w:p>
        </w:tc>
        <w:tc>
          <w:tcPr>
            <w:tcW w:w="1984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Как познать себя</w:t>
            </w:r>
          </w:p>
        </w:tc>
        <w:tc>
          <w:tcPr>
            <w:tcW w:w="1984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Питание необходимое условие для жизни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Кулинарные обычаи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 xml:space="preserve">Питание и красота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Кулинарный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8, 9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Как питались в стародавние времена и питание в наше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Богатырская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День здоровья «В здоровом теле – здоровый дух»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Домашняя аптечка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Практическая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Сколько стоит твое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 xml:space="preserve">Береги зрение с </w:t>
            </w:r>
            <w:proofErr w:type="spellStart"/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молоду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Как избежать искривления позвоночника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 xml:space="preserve">Умеем ли мы </w:t>
            </w: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отвечать за свое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Мы здоровьем дорожим – соблюдая свой режим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Практическая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Класс не улица ребята и запомнить это надо!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Спеши делать добро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21, 22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Мода и школьные будни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Делу время, потехе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Чтоб болезней не бояться, надо спортом заниматься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День здоровья «За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С. Преображенский «Огородники»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28, 29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Кухни разных народов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hAnsi="Times New Roman"/>
                <w:sz w:val="28"/>
                <w:szCs w:val="28"/>
              </w:rPr>
              <w:t>Причина несчастных случаев на природе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Злой колдун - наркотик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День здоровья «Движение – это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Гордо реет флаг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056F" w:rsidRPr="00A6183F" w:rsidTr="00856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</w:t>
            </w:r>
            <w:r w:rsidRPr="00A6183F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меете ли вы вести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6F" w:rsidRPr="00A6183F" w:rsidRDefault="0087056F" w:rsidP="0085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87056F" w:rsidRDefault="0087056F" w:rsidP="002D78EB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D3B" w:rsidRDefault="006106FA" w:rsidP="009B4EBB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996D3B" w:rsidRPr="00610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 мероприятий по </w:t>
      </w:r>
      <w:r w:rsidR="007A2B34" w:rsidRPr="00610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программе </w:t>
      </w:r>
      <w:r w:rsidR="00BE2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спортивно-оздоровительного направления </w:t>
      </w:r>
      <w:r w:rsidR="007A2B34" w:rsidRPr="006106FA">
        <w:rPr>
          <w:rFonts w:ascii="Times New Roman" w:hAnsi="Times New Roman"/>
          <w:b/>
          <w:sz w:val="28"/>
          <w:szCs w:val="28"/>
        </w:rPr>
        <w:t>«В здоровом теле – здоровый дух»</w:t>
      </w:r>
    </w:p>
    <w:p w:rsidR="00BE25A8" w:rsidRPr="006106FA" w:rsidRDefault="00BE25A8" w:rsidP="002D78E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765"/>
        <w:gridCol w:w="2263"/>
        <w:gridCol w:w="3248"/>
      </w:tblGrid>
      <w:tr w:rsidR="00C4175F" w:rsidRPr="006106FA" w:rsidTr="002D78EB">
        <w:tc>
          <w:tcPr>
            <w:tcW w:w="498" w:type="dxa"/>
            <w:shd w:val="clear" w:color="auto" w:fill="auto"/>
          </w:tcPr>
          <w:p w:rsidR="00996D3B" w:rsidRPr="006106FA" w:rsidRDefault="00996D3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5" w:type="dxa"/>
            <w:shd w:val="clear" w:color="auto" w:fill="auto"/>
          </w:tcPr>
          <w:p w:rsidR="00996D3B" w:rsidRPr="006106FA" w:rsidRDefault="00996D3B" w:rsidP="00515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63" w:type="dxa"/>
            <w:shd w:val="clear" w:color="auto" w:fill="auto"/>
          </w:tcPr>
          <w:p w:rsidR="00996D3B" w:rsidRPr="006106FA" w:rsidRDefault="00996D3B" w:rsidP="00515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248" w:type="dxa"/>
            <w:shd w:val="clear" w:color="auto" w:fill="auto"/>
          </w:tcPr>
          <w:p w:rsidR="00996D3B" w:rsidRPr="006106FA" w:rsidRDefault="00996D3B" w:rsidP="00515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4175F" w:rsidRPr="006106FA" w:rsidTr="002D78EB">
        <w:tc>
          <w:tcPr>
            <w:tcW w:w="498" w:type="dxa"/>
            <w:shd w:val="clear" w:color="auto" w:fill="auto"/>
          </w:tcPr>
          <w:p w:rsidR="00996D3B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996D3B" w:rsidRPr="006106FA" w:rsidRDefault="002D78EB" w:rsidP="002D78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Мониторинги состояния здоровья учащихся 1- 4 классов, Дни ДРК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96D3B" w:rsidRPr="006106FA" w:rsidRDefault="002D78E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Начало и конец года</w:t>
            </w:r>
          </w:p>
        </w:tc>
        <w:tc>
          <w:tcPr>
            <w:tcW w:w="3248" w:type="dxa"/>
            <w:shd w:val="clear" w:color="auto" w:fill="auto"/>
          </w:tcPr>
          <w:p w:rsidR="00996D3B" w:rsidRPr="006106FA" w:rsidRDefault="00996D3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медработник.</w:t>
            </w:r>
          </w:p>
        </w:tc>
      </w:tr>
      <w:tr w:rsidR="00C4175F" w:rsidRPr="006106FA" w:rsidTr="002D78EB">
        <w:tc>
          <w:tcPr>
            <w:tcW w:w="498" w:type="dxa"/>
            <w:shd w:val="clear" w:color="auto" w:fill="auto"/>
          </w:tcPr>
          <w:p w:rsidR="00996D3B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996D3B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влюблённых в футбол</w:t>
            </w:r>
            <w:r w:rsid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96D3B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  <w:r w:rsid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май</w:t>
            </w:r>
          </w:p>
        </w:tc>
        <w:tc>
          <w:tcPr>
            <w:tcW w:w="3248" w:type="dxa"/>
            <w:shd w:val="clear" w:color="auto" w:fill="auto"/>
          </w:tcPr>
          <w:p w:rsidR="00996D3B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уч. физкультуры</w:t>
            </w:r>
          </w:p>
        </w:tc>
      </w:tr>
      <w:tr w:rsidR="00C4175F" w:rsidRPr="006106FA" w:rsidTr="002D78EB">
        <w:tc>
          <w:tcPr>
            <w:tcW w:w="498" w:type="dxa"/>
            <w:shd w:val="clear" w:color="auto" w:fill="auto"/>
          </w:tcPr>
          <w:p w:rsidR="00996D3B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996D3B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проведение контроля выполнения санитарных норм и правил</w:t>
            </w:r>
            <w:r w:rsid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96D3B" w:rsidRPr="006106FA" w:rsidRDefault="004E02B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недели</w:t>
            </w:r>
          </w:p>
        </w:tc>
        <w:tc>
          <w:tcPr>
            <w:tcW w:w="3248" w:type="dxa"/>
            <w:shd w:val="clear" w:color="auto" w:fill="auto"/>
          </w:tcPr>
          <w:p w:rsidR="00996D3B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Медработник, администрация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19170A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19170A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Запись в спортивные кружки и секции</w:t>
            </w:r>
            <w:r w:rsid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19170A" w:rsidRPr="006106FA" w:rsidRDefault="006106F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 w:rsidR="0019170A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октябрь</w:t>
            </w:r>
          </w:p>
        </w:tc>
        <w:tc>
          <w:tcPr>
            <w:tcW w:w="3248" w:type="dxa"/>
            <w:shd w:val="clear" w:color="auto" w:fill="auto"/>
          </w:tcPr>
          <w:p w:rsidR="0019170A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19170A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19170A" w:rsidRPr="006A5DE9" w:rsidRDefault="006A5DE9" w:rsidP="006A5D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Ведение </w:t>
            </w:r>
            <w:r w:rsidR="002D78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малых форм </w:t>
            </w:r>
            <w:proofErr w:type="spellStart"/>
            <w:r w:rsidR="002D78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="002D78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603F15" w:rsidRPr="006106FA">
              <w:rPr>
                <w:rFonts w:ascii="Times New Roman" w:eastAsia="Times New Roman" w:hAnsi="Times New Roman"/>
                <w:sz w:val="28"/>
                <w:szCs w:val="28"/>
              </w:rPr>
              <w:t>первый компонент «Утреннего сбора» – Приветствие.</w:t>
            </w:r>
          </w:p>
        </w:tc>
        <w:tc>
          <w:tcPr>
            <w:tcW w:w="2263" w:type="dxa"/>
            <w:shd w:val="clear" w:color="auto" w:fill="auto"/>
          </w:tcPr>
          <w:p w:rsidR="0019170A" w:rsidRPr="006106FA" w:rsidRDefault="006A5DE9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Вначале каждого занятия</w:t>
            </w:r>
          </w:p>
        </w:tc>
        <w:tc>
          <w:tcPr>
            <w:tcW w:w="3248" w:type="dxa"/>
            <w:shd w:val="clear" w:color="auto" w:fill="auto"/>
          </w:tcPr>
          <w:p w:rsidR="0019170A" w:rsidRPr="006106FA" w:rsidRDefault="0019170A" w:rsidP="002D7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</w:t>
            </w:r>
            <w:r w:rsidR="002D78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оводитель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19170A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9170A" w:rsidRPr="006106FA" w:rsidRDefault="0019170A" w:rsidP="002D7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минуток  здоровья</w:t>
            </w:r>
            <w:r w:rsidR="00F34D41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коррекционных занятий</w:t>
            </w: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19170A" w:rsidRPr="006106FA" w:rsidRDefault="0019170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раз в </w:t>
            </w:r>
            <w:r w:rsidR="00394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недели</w:t>
            </w:r>
          </w:p>
        </w:tc>
        <w:tc>
          <w:tcPr>
            <w:tcW w:w="3248" w:type="dxa"/>
            <w:shd w:val="clear" w:color="auto" w:fill="auto"/>
          </w:tcPr>
          <w:p w:rsidR="0019170A" w:rsidRPr="006106FA" w:rsidRDefault="0019170A" w:rsidP="002D7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Классный руководитель, </w:t>
            </w:r>
            <w:r w:rsidR="000F1703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медработник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19170A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19170A" w:rsidRPr="006106FA" w:rsidRDefault="000F170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традиционного праздника «Осенний марафон»</w:t>
            </w:r>
            <w:r w:rsid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19170A" w:rsidRPr="006106FA" w:rsidRDefault="000F170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48" w:type="dxa"/>
            <w:shd w:val="clear" w:color="auto" w:fill="auto"/>
          </w:tcPr>
          <w:p w:rsidR="0019170A" w:rsidRPr="006106FA" w:rsidRDefault="000F170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уч. физкультуры, медработник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19170A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19170A" w:rsidRPr="006106FA" w:rsidRDefault="006106FA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Д</w:t>
            </w:r>
            <w:r w:rsidR="000F1703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ней здоровья.</w:t>
            </w:r>
          </w:p>
        </w:tc>
        <w:tc>
          <w:tcPr>
            <w:tcW w:w="2263" w:type="dxa"/>
            <w:shd w:val="clear" w:color="auto" w:fill="auto"/>
          </w:tcPr>
          <w:p w:rsidR="0019170A" w:rsidRPr="006106FA" w:rsidRDefault="000F170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Ноябрь, февраль, май</w:t>
            </w:r>
          </w:p>
        </w:tc>
        <w:tc>
          <w:tcPr>
            <w:tcW w:w="3248" w:type="dxa"/>
            <w:shd w:val="clear" w:color="auto" w:fill="auto"/>
          </w:tcPr>
          <w:p w:rsidR="0019170A" w:rsidRPr="006106FA" w:rsidRDefault="000F170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уч. физкультуры, медработник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0F1703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0F1703" w:rsidRPr="006106FA" w:rsidRDefault="002D78EB" w:rsidP="002D7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Обучающие теоретические и практические</w:t>
            </w:r>
            <w:r w:rsidR="000F1703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занятия</w:t>
            </w:r>
            <w:r w:rsidR="00603F15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1703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вопросам </w:t>
            </w:r>
            <w:proofErr w:type="spellStart"/>
            <w:r w:rsidR="000F1703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="000F1703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учащихся.</w:t>
            </w:r>
          </w:p>
        </w:tc>
        <w:tc>
          <w:tcPr>
            <w:tcW w:w="2263" w:type="dxa"/>
            <w:shd w:val="clear" w:color="auto" w:fill="auto"/>
          </w:tcPr>
          <w:p w:rsidR="000F1703" w:rsidRPr="006106FA" w:rsidRDefault="000F170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январь, май</w:t>
            </w:r>
          </w:p>
        </w:tc>
        <w:tc>
          <w:tcPr>
            <w:tcW w:w="3248" w:type="dxa"/>
            <w:shd w:val="clear" w:color="auto" w:fill="auto"/>
          </w:tcPr>
          <w:p w:rsidR="000F1703" w:rsidRPr="006106FA" w:rsidRDefault="000F1703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</w:t>
            </w:r>
            <w:r w:rsidR="0066264F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медработник, директор СДК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0F1703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5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Соревнование «К здоровью через движение»</w:t>
            </w:r>
            <w:r w:rsidR="00FF5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3248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уч. физкультуры,</w:t>
            </w:r>
          </w:p>
        </w:tc>
      </w:tr>
      <w:tr w:rsidR="00603F15" w:rsidRPr="006106FA" w:rsidTr="002D78EB">
        <w:tc>
          <w:tcPr>
            <w:tcW w:w="498" w:type="dxa"/>
            <w:shd w:val="clear" w:color="auto" w:fill="auto"/>
          </w:tcPr>
          <w:p w:rsidR="00603F15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603F15" w:rsidRPr="006106FA" w:rsidRDefault="00603F15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Акция «Бодрость духа»</w:t>
            </w:r>
            <w:r w:rsidR="00FF5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603F15" w:rsidRPr="006106FA" w:rsidRDefault="00603F15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3248" w:type="dxa"/>
            <w:shd w:val="clear" w:color="auto" w:fill="auto"/>
          </w:tcPr>
          <w:p w:rsidR="00603F15" w:rsidRPr="006106FA" w:rsidRDefault="00603F15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уч. физкультуры,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0F1703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B54EEE" w:rsidRPr="006106FA" w:rsidRDefault="00B54EEE" w:rsidP="0051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праздника-спартакиады</w:t>
            </w:r>
          </w:p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«Папа, мама, я – спортивная семья».</w:t>
            </w:r>
          </w:p>
        </w:tc>
        <w:tc>
          <w:tcPr>
            <w:tcW w:w="2263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48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уч. физкультуры, медработник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0F1703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0F1703" w:rsidRPr="006106FA" w:rsidRDefault="00F34D41" w:rsidP="00394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</w:rPr>
              <w:t>Выставки, презентации, творческие и игровые проекты</w:t>
            </w:r>
            <w:r w:rsidR="00394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тему «Здоровье»</w:t>
            </w:r>
            <w:r w:rsidR="00B54EEE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Октябрь, январь, апрель, май</w:t>
            </w:r>
          </w:p>
        </w:tc>
        <w:tc>
          <w:tcPr>
            <w:tcW w:w="3248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руководитель, медработник</w:t>
            </w:r>
            <w:r w:rsidR="0066264F"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сельский библиотекарь, инспектор ГИБДД</w:t>
            </w:r>
          </w:p>
        </w:tc>
      </w:tr>
      <w:tr w:rsidR="00054BDB" w:rsidRPr="006106FA" w:rsidTr="002D78EB">
        <w:tc>
          <w:tcPr>
            <w:tcW w:w="498" w:type="dxa"/>
            <w:shd w:val="clear" w:color="auto" w:fill="auto"/>
          </w:tcPr>
          <w:p w:rsidR="000F1703" w:rsidRPr="006106FA" w:rsidRDefault="00054BDB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результатов и организации процесса сохранения и укрепления здоровья учащихся начальной школы</w:t>
            </w:r>
          </w:p>
        </w:tc>
        <w:tc>
          <w:tcPr>
            <w:tcW w:w="2263" w:type="dxa"/>
            <w:shd w:val="clear" w:color="auto" w:fill="auto"/>
          </w:tcPr>
          <w:p w:rsidR="000F1703" w:rsidRPr="006106FA" w:rsidRDefault="00B54EEE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48" w:type="dxa"/>
            <w:shd w:val="clear" w:color="auto" w:fill="auto"/>
          </w:tcPr>
          <w:p w:rsidR="000F1703" w:rsidRPr="006106FA" w:rsidRDefault="0066264F" w:rsidP="005157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CD4519" w:rsidRDefault="00CD4519" w:rsidP="00A47D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02B3" w:rsidRDefault="004E02B3" w:rsidP="009B4EB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02B3" w:rsidRDefault="004E02B3" w:rsidP="00D542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519" w:rsidRDefault="00CD4519" w:rsidP="00CD45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59EF">
        <w:rPr>
          <w:rFonts w:ascii="Times New Roman" w:hAnsi="Times New Roman"/>
          <w:b/>
          <w:sz w:val="28"/>
          <w:szCs w:val="28"/>
        </w:rPr>
        <w:t>Литература</w:t>
      </w:r>
    </w:p>
    <w:p w:rsidR="00CD4519" w:rsidRPr="00CD4519" w:rsidRDefault="00CD4519" w:rsidP="00CD45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2E52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hAnsi="Times New Roman"/>
          <w:sz w:val="28"/>
          <w:szCs w:val="28"/>
        </w:rPr>
        <w:t xml:space="preserve">И. В. Абрамова, Т. И. Бочкарёва. </w:t>
      </w:r>
      <w:proofErr w:type="spellStart"/>
      <w:r w:rsidRPr="006359E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359EF">
        <w:rPr>
          <w:rFonts w:ascii="Times New Roman" w:hAnsi="Times New Roman"/>
          <w:sz w:val="28"/>
          <w:szCs w:val="28"/>
        </w:rPr>
        <w:t xml:space="preserve"> технологии в начальной школе: методическое пособие. Самара: СИПКРО, 2004 год.</w:t>
      </w:r>
    </w:p>
    <w:p w:rsidR="00F22E52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hAnsi="Times New Roman"/>
          <w:sz w:val="28"/>
          <w:szCs w:val="28"/>
        </w:rPr>
        <w:t>С. А. Авилова, Т. В. Калинина. Игровые и рифмованные формы физических упражнений: сценки, игры-подражания, комплексы упражнений, стихотворения с движениями. Волгоград: Учитель, 2008 год.</w:t>
      </w:r>
    </w:p>
    <w:p w:rsidR="00F22E52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hAnsi="Times New Roman"/>
          <w:sz w:val="28"/>
          <w:szCs w:val="28"/>
        </w:rPr>
        <w:t>О. А. Степанова. Игра и оздоровительная работа в начальной школе: методическое пособие для учителей начальной школы, воспитателей группы продлённого дня, педагогов дополнительного образования и родителей. Серия «Игровые технологии» - Москва ТЦ Сфера, 2004 год.</w:t>
      </w:r>
    </w:p>
    <w:p w:rsidR="00F22E52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hAnsi="Times New Roman"/>
          <w:sz w:val="28"/>
          <w:szCs w:val="28"/>
        </w:rPr>
        <w:t xml:space="preserve">Н. И. Третьяков, А. А. Андреев, И. А. </w:t>
      </w:r>
      <w:proofErr w:type="spellStart"/>
      <w:r w:rsidRPr="006359EF">
        <w:rPr>
          <w:rFonts w:ascii="Times New Roman" w:hAnsi="Times New Roman"/>
          <w:sz w:val="28"/>
          <w:szCs w:val="28"/>
        </w:rPr>
        <w:t>Забуслаева</w:t>
      </w:r>
      <w:proofErr w:type="spellEnd"/>
      <w:r w:rsidRPr="006359EF">
        <w:rPr>
          <w:rFonts w:ascii="Times New Roman" w:hAnsi="Times New Roman"/>
          <w:sz w:val="28"/>
          <w:szCs w:val="28"/>
        </w:rPr>
        <w:t>. Мониторинг: Определение уровня воспитанности учащихся.</w:t>
      </w:r>
    </w:p>
    <w:p w:rsidR="006359EF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hAnsi="Times New Roman"/>
          <w:sz w:val="28"/>
          <w:szCs w:val="28"/>
        </w:rPr>
        <w:t xml:space="preserve">Интернет-ресурсы: </w:t>
      </w:r>
      <w:r w:rsidRPr="006359EF">
        <w:rPr>
          <w:rFonts w:ascii="Times New Roman" w:hAnsi="Times New Roman"/>
          <w:sz w:val="28"/>
          <w:szCs w:val="28"/>
          <w:u w:val="single"/>
        </w:rPr>
        <w:t>http://</w:t>
      </w:r>
      <w:r w:rsidRPr="006359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359EF">
        <w:rPr>
          <w:rFonts w:ascii="Times New Roman" w:hAnsi="Times New Roman"/>
          <w:sz w:val="28"/>
          <w:szCs w:val="28"/>
          <w:u w:val="single"/>
          <w:lang w:val="en-US"/>
        </w:rPr>
        <w:t>sipkro</w:t>
      </w:r>
      <w:proofErr w:type="spellEnd"/>
      <w:r w:rsidRPr="006359E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359E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359EF">
        <w:rPr>
          <w:rFonts w:ascii="Times New Roman" w:hAnsi="Times New Roman"/>
          <w:sz w:val="28"/>
          <w:szCs w:val="28"/>
        </w:rPr>
        <w:t xml:space="preserve">, </w:t>
      </w:r>
      <w:hyperlink r:id="rId5" w:tooltip="На главную" w:history="1">
        <w:r w:rsidRPr="006359E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nsportal.ru</w:t>
        </w:r>
      </w:hyperlink>
      <w:r w:rsidRPr="006359EF">
        <w:rPr>
          <w:rFonts w:ascii="Times New Roman" w:hAnsi="Times New Roman"/>
          <w:sz w:val="28"/>
          <w:szCs w:val="28"/>
        </w:rPr>
        <w:t xml:space="preserve">, </w:t>
      </w:r>
      <w:hyperlink r:id="rId6" w:tgtFrame="_blank" w:history="1">
        <w:proofErr w:type="spellStart"/>
        <w:r w:rsidRPr="006359EF">
          <w:rPr>
            <w:rStyle w:val="a5"/>
            <w:rFonts w:ascii="Times New Roman" w:hAnsi="Times New Roman"/>
            <w:sz w:val="28"/>
            <w:szCs w:val="28"/>
            <w:shd w:val="clear" w:color="auto" w:fill="F5F7E7"/>
          </w:rPr>
          <w:t>standart</w:t>
        </w:r>
        <w:proofErr w:type="spellEnd"/>
        <w:r w:rsidRPr="006359EF">
          <w:rPr>
            <w:rStyle w:val="a5"/>
            <w:rFonts w:ascii="Times New Roman" w:hAnsi="Times New Roman"/>
            <w:sz w:val="28"/>
            <w:szCs w:val="28"/>
            <w:shd w:val="clear" w:color="auto" w:fill="F5F7E7"/>
          </w:rPr>
          <w:t xml:space="preserve">. </w:t>
        </w:r>
        <w:proofErr w:type="spellStart"/>
        <w:r w:rsidRPr="006359EF">
          <w:rPr>
            <w:rStyle w:val="a5"/>
            <w:rFonts w:ascii="Times New Roman" w:hAnsi="Times New Roman"/>
            <w:sz w:val="28"/>
            <w:szCs w:val="28"/>
            <w:shd w:val="clear" w:color="auto" w:fill="F5F7E7"/>
          </w:rPr>
          <w:t>edu</w:t>
        </w:r>
        <w:proofErr w:type="spellEnd"/>
        <w:r w:rsidRPr="006359EF">
          <w:rPr>
            <w:rStyle w:val="a5"/>
            <w:rFonts w:ascii="Times New Roman" w:hAnsi="Times New Roman"/>
            <w:sz w:val="28"/>
            <w:szCs w:val="28"/>
            <w:shd w:val="clear" w:color="auto" w:fill="F5F7E7"/>
          </w:rPr>
          <w:t xml:space="preserve">. </w:t>
        </w:r>
        <w:proofErr w:type="spellStart"/>
        <w:r w:rsidRPr="006359EF">
          <w:rPr>
            <w:rStyle w:val="a5"/>
            <w:rFonts w:ascii="Times New Roman" w:hAnsi="Times New Roman"/>
            <w:sz w:val="28"/>
            <w:szCs w:val="28"/>
            <w:shd w:val="clear" w:color="auto" w:fill="F5F7E7"/>
          </w:rPr>
          <w:t>ru</w:t>
        </w:r>
        <w:proofErr w:type="spellEnd"/>
      </w:hyperlink>
      <w:r w:rsidRPr="006359EF">
        <w:rPr>
          <w:rStyle w:val="apple-converted-space"/>
          <w:rFonts w:ascii="Times New Roman" w:hAnsi="Times New Roman"/>
          <w:sz w:val="28"/>
          <w:szCs w:val="28"/>
          <w:shd w:val="clear" w:color="auto" w:fill="F5F7E7"/>
        </w:rPr>
        <w:t>.</w:t>
      </w:r>
    </w:p>
    <w:p w:rsidR="006359EF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Антропова, М.В., Кузнецова, Л.М.  Режим дня школьника. М.: изд. Центр «</w:t>
      </w:r>
      <w:proofErr w:type="spellStart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-граф». 2002.- 205 с.</w:t>
      </w:r>
    </w:p>
    <w:p w:rsidR="006359EF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6359EF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Дереклеева</w:t>
      </w:r>
      <w:proofErr w:type="spellEnd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, Н.И. Двигательные игры, тренинги и уроки здоровья: 1-5 классы. – М.: ВАКО, 2007 г. - / Мастерская учителя.</w:t>
      </w:r>
    </w:p>
    <w:p w:rsidR="006359EF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Дереклеева</w:t>
      </w:r>
      <w:proofErr w:type="spellEnd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6359EF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Захаров. А.Н. Как предупредить отклонения в поведении детей. М. 2005. - 85 с.</w:t>
      </w:r>
    </w:p>
    <w:p w:rsidR="006359EF" w:rsidRPr="006359EF" w:rsidRDefault="00F22E52" w:rsidP="006359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Карасева, Т.В. Современные аспекты реализации </w:t>
      </w:r>
      <w:proofErr w:type="spellStart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// Начальная школа – 2005. – № 11. – С. 75–78.</w:t>
      </w:r>
    </w:p>
    <w:p w:rsidR="00F22E52" w:rsidRPr="00067700" w:rsidRDefault="00F22E52" w:rsidP="0006770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59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Степанова, О.А. Оздоровительные технологии в начальной школе. // Начальная школа, №1 - 2003, с.57.</w:t>
      </w:r>
    </w:p>
    <w:p w:rsidR="004C0539" w:rsidRDefault="004C0539"/>
    <w:sectPr w:rsidR="004C0539" w:rsidSect="007066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8">
    <w:nsid w:val="0431009A"/>
    <w:multiLevelType w:val="hybridMultilevel"/>
    <w:tmpl w:val="A48C1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611B42"/>
    <w:multiLevelType w:val="hybridMultilevel"/>
    <w:tmpl w:val="1FB4C5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E65CE8"/>
    <w:multiLevelType w:val="hybridMultilevel"/>
    <w:tmpl w:val="02EC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8E2A14"/>
    <w:multiLevelType w:val="multilevel"/>
    <w:tmpl w:val="12CCA2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E213CE1"/>
    <w:multiLevelType w:val="hybridMultilevel"/>
    <w:tmpl w:val="96BC1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2D5B6A"/>
    <w:multiLevelType w:val="hybridMultilevel"/>
    <w:tmpl w:val="35E27782"/>
    <w:lvl w:ilvl="0" w:tplc="0CC2CE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F67A0"/>
    <w:multiLevelType w:val="multilevel"/>
    <w:tmpl w:val="2CCE43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43D2870"/>
    <w:multiLevelType w:val="hybridMultilevel"/>
    <w:tmpl w:val="2A70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DF22AC"/>
    <w:multiLevelType w:val="hybridMultilevel"/>
    <w:tmpl w:val="9506B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093757"/>
    <w:multiLevelType w:val="hybridMultilevel"/>
    <w:tmpl w:val="6B7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D0617"/>
    <w:multiLevelType w:val="hybridMultilevel"/>
    <w:tmpl w:val="99AA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A1724"/>
    <w:multiLevelType w:val="hybridMultilevel"/>
    <w:tmpl w:val="CB32E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14CB6"/>
    <w:multiLevelType w:val="hybridMultilevel"/>
    <w:tmpl w:val="A992E6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133810"/>
    <w:multiLevelType w:val="hybridMultilevel"/>
    <w:tmpl w:val="00701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E2A34"/>
    <w:multiLevelType w:val="hybridMultilevel"/>
    <w:tmpl w:val="8A22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06130"/>
    <w:multiLevelType w:val="hybridMultilevel"/>
    <w:tmpl w:val="8670F8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0E1F4F"/>
    <w:multiLevelType w:val="hybridMultilevel"/>
    <w:tmpl w:val="8AD0ECB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8405E4"/>
    <w:multiLevelType w:val="hybridMultilevel"/>
    <w:tmpl w:val="FD3A1E22"/>
    <w:lvl w:ilvl="0" w:tplc="7CB0D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440EB4"/>
    <w:multiLevelType w:val="hybridMultilevel"/>
    <w:tmpl w:val="A776DA9A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940"/>
        </w:tabs>
        <w:ind w:left="29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8"/>
  </w:num>
  <w:num w:numId="6">
    <w:abstractNumId w:val="3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2"/>
  </w:num>
  <w:num w:numId="15">
    <w:abstractNumId w:val="4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25"/>
  </w:num>
  <w:num w:numId="19">
    <w:abstractNumId w:val="14"/>
  </w:num>
  <w:num w:numId="20">
    <w:abstractNumId w:val="24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12"/>
  </w:num>
  <w:num w:numId="26">
    <w:abstractNumId w:val="26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15"/>
  </w:num>
  <w:num w:numId="33">
    <w:abstractNumId w:val="1"/>
    <w:lvlOverride w:ilvl="0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B30"/>
    <w:rsid w:val="0001156F"/>
    <w:rsid w:val="00045D1A"/>
    <w:rsid w:val="000501D3"/>
    <w:rsid w:val="00054BDB"/>
    <w:rsid w:val="00067700"/>
    <w:rsid w:val="00072E88"/>
    <w:rsid w:val="00085928"/>
    <w:rsid w:val="000915DE"/>
    <w:rsid w:val="000925B2"/>
    <w:rsid w:val="00096DF6"/>
    <w:rsid w:val="000A2FB1"/>
    <w:rsid w:val="000C0CD2"/>
    <w:rsid w:val="000C3A5F"/>
    <w:rsid w:val="000C4476"/>
    <w:rsid w:val="000F05F2"/>
    <w:rsid w:val="000F1703"/>
    <w:rsid w:val="001015C4"/>
    <w:rsid w:val="00131507"/>
    <w:rsid w:val="0014286A"/>
    <w:rsid w:val="00145F22"/>
    <w:rsid w:val="00146C44"/>
    <w:rsid w:val="00161B98"/>
    <w:rsid w:val="0017708B"/>
    <w:rsid w:val="001861D8"/>
    <w:rsid w:val="001872A3"/>
    <w:rsid w:val="0019170A"/>
    <w:rsid w:val="001A64A9"/>
    <w:rsid w:val="001C68BA"/>
    <w:rsid w:val="001F045B"/>
    <w:rsid w:val="001F36D3"/>
    <w:rsid w:val="001F5D93"/>
    <w:rsid w:val="00206F99"/>
    <w:rsid w:val="00212680"/>
    <w:rsid w:val="00220C90"/>
    <w:rsid w:val="00226E47"/>
    <w:rsid w:val="00227652"/>
    <w:rsid w:val="002348A1"/>
    <w:rsid w:val="00246DF1"/>
    <w:rsid w:val="00251539"/>
    <w:rsid w:val="00275508"/>
    <w:rsid w:val="00275E96"/>
    <w:rsid w:val="00276A68"/>
    <w:rsid w:val="00292367"/>
    <w:rsid w:val="002C1EC1"/>
    <w:rsid w:val="002D0164"/>
    <w:rsid w:val="002D2C17"/>
    <w:rsid w:val="002D2DF7"/>
    <w:rsid w:val="002D7390"/>
    <w:rsid w:val="002D78EB"/>
    <w:rsid w:val="003122D9"/>
    <w:rsid w:val="0032076C"/>
    <w:rsid w:val="003219BC"/>
    <w:rsid w:val="0032323B"/>
    <w:rsid w:val="00327DF2"/>
    <w:rsid w:val="00331C4D"/>
    <w:rsid w:val="00331EDF"/>
    <w:rsid w:val="00337931"/>
    <w:rsid w:val="00337F4B"/>
    <w:rsid w:val="00357F38"/>
    <w:rsid w:val="00363978"/>
    <w:rsid w:val="00391A65"/>
    <w:rsid w:val="003947B7"/>
    <w:rsid w:val="003A1B2F"/>
    <w:rsid w:val="003A2625"/>
    <w:rsid w:val="003A775E"/>
    <w:rsid w:val="003C1873"/>
    <w:rsid w:val="003C3368"/>
    <w:rsid w:val="003C7B33"/>
    <w:rsid w:val="003E169E"/>
    <w:rsid w:val="004048E4"/>
    <w:rsid w:val="00407081"/>
    <w:rsid w:val="004113CE"/>
    <w:rsid w:val="004254FF"/>
    <w:rsid w:val="00454F69"/>
    <w:rsid w:val="00457404"/>
    <w:rsid w:val="00461C89"/>
    <w:rsid w:val="00462A1E"/>
    <w:rsid w:val="004860D4"/>
    <w:rsid w:val="00492D8B"/>
    <w:rsid w:val="0049732B"/>
    <w:rsid w:val="00497CE7"/>
    <w:rsid w:val="004B1E90"/>
    <w:rsid w:val="004B78C6"/>
    <w:rsid w:val="004C0539"/>
    <w:rsid w:val="004E02B3"/>
    <w:rsid w:val="004E2D04"/>
    <w:rsid w:val="004E6BA4"/>
    <w:rsid w:val="004F14C0"/>
    <w:rsid w:val="00512B27"/>
    <w:rsid w:val="005157FA"/>
    <w:rsid w:val="00526D79"/>
    <w:rsid w:val="0054365A"/>
    <w:rsid w:val="00557255"/>
    <w:rsid w:val="00566326"/>
    <w:rsid w:val="00571113"/>
    <w:rsid w:val="00580DC0"/>
    <w:rsid w:val="00593653"/>
    <w:rsid w:val="005C5CC9"/>
    <w:rsid w:val="005D3095"/>
    <w:rsid w:val="005D7B86"/>
    <w:rsid w:val="00603F15"/>
    <w:rsid w:val="006106FA"/>
    <w:rsid w:val="00634005"/>
    <w:rsid w:val="006359EF"/>
    <w:rsid w:val="00650116"/>
    <w:rsid w:val="0065184E"/>
    <w:rsid w:val="006524D7"/>
    <w:rsid w:val="00656BFB"/>
    <w:rsid w:val="0065771E"/>
    <w:rsid w:val="0066264F"/>
    <w:rsid w:val="00691335"/>
    <w:rsid w:val="006A5DE9"/>
    <w:rsid w:val="006A63F8"/>
    <w:rsid w:val="006B499B"/>
    <w:rsid w:val="006C3C6F"/>
    <w:rsid w:val="006C4065"/>
    <w:rsid w:val="006C5F11"/>
    <w:rsid w:val="006F587D"/>
    <w:rsid w:val="006F774D"/>
    <w:rsid w:val="007010EB"/>
    <w:rsid w:val="0070664A"/>
    <w:rsid w:val="00710BF4"/>
    <w:rsid w:val="007251C6"/>
    <w:rsid w:val="00725CCB"/>
    <w:rsid w:val="0074605A"/>
    <w:rsid w:val="0076482A"/>
    <w:rsid w:val="00775DB4"/>
    <w:rsid w:val="007821AD"/>
    <w:rsid w:val="007A09CF"/>
    <w:rsid w:val="007A0F3A"/>
    <w:rsid w:val="007A2B34"/>
    <w:rsid w:val="007A63BB"/>
    <w:rsid w:val="007E186E"/>
    <w:rsid w:val="00822DBB"/>
    <w:rsid w:val="00823570"/>
    <w:rsid w:val="0082568B"/>
    <w:rsid w:val="00827369"/>
    <w:rsid w:val="00843560"/>
    <w:rsid w:val="0085654C"/>
    <w:rsid w:val="008624E1"/>
    <w:rsid w:val="00863B5A"/>
    <w:rsid w:val="00865565"/>
    <w:rsid w:val="0087056F"/>
    <w:rsid w:val="0087247E"/>
    <w:rsid w:val="00881052"/>
    <w:rsid w:val="008A6D19"/>
    <w:rsid w:val="008B5911"/>
    <w:rsid w:val="008B670F"/>
    <w:rsid w:val="008C3BFD"/>
    <w:rsid w:val="008D23EA"/>
    <w:rsid w:val="008F4BD4"/>
    <w:rsid w:val="00906F17"/>
    <w:rsid w:val="00930701"/>
    <w:rsid w:val="0094295D"/>
    <w:rsid w:val="009613ED"/>
    <w:rsid w:val="00961B5F"/>
    <w:rsid w:val="009671D6"/>
    <w:rsid w:val="00972CA7"/>
    <w:rsid w:val="00976CBB"/>
    <w:rsid w:val="00996D3B"/>
    <w:rsid w:val="009B4EBB"/>
    <w:rsid w:val="009C27BA"/>
    <w:rsid w:val="009C4523"/>
    <w:rsid w:val="009D32F2"/>
    <w:rsid w:val="009D73EF"/>
    <w:rsid w:val="009E355D"/>
    <w:rsid w:val="009E6011"/>
    <w:rsid w:val="009E6ABF"/>
    <w:rsid w:val="00A049A3"/>
    <w:rsid w:val="00A13957"/>
    <w:rsid w:val="00A24E92"/>
    <w:rsid w:val="00A45941"/>
    <w:rsid w:val="00A47D76"/>
    <w:rsid w:val="00A5459B"/>
    <w:rsid w:val="00A6183F"/>
    <w:rsid w:val="00A66D93"/>
    <w:rsid w:val="00A75B32"/>
    <w:rsid w:val="00A80DCE"/>
    <w:rsid w:val="00A83D2E"/>
    <w:rsid w:val="00A86925"/>
    <w:rsid w:val="00A96652"/>
    <w:rsid w:val="00AB1BE7"/>
    <w:rsid w:val="00AB76F2"/>
    <w:rsid w:val="00AE5880"/>
    <w:rsid w:val="00AF4DB6"/>
    <w:rsid w:val="00B01AD8"/>
    <w:rsid w:val="00B437D4"/>
    <w:rsid w:val="00B46B1D"/>
    <w:rsid w:val="00B54EEE"/>
    <w:rsid w:val="00B70DC7"/>
    <w:rsid w:val="00B92908"/>
    <w:rsid w:val="00BB5085"/>
    <w:rsid w:val="00BC512A"/>
    <w:rsid w:val="00BE25A8"/>
    <w:rsid w:val="00BE658F"/>
    <w:rsid w:val="00C01080"/>
    <w:rsid w:val="00C20B30"/>
    <w:rsid w:val="00C24F24"/>
    <w:rsid w:val="00C34C73"/>
    <w:rsid w:val="00C36447"/>
    <w:rsid w:val="00C4175F"/>
    <w:rsid w:val="00C42FD2"/>
    <w:rsid w:val="00C67F68"/>
    <w:rsid w:val="00C821B6"/>
    <w:rsid w:val="00C93257"/>
    <w:rsid w:val="00C9397F"/>
    <w:rsid w:val="00CB7498"/>
    <w:rsid w:val="00CD1EE5"/>
    <w:rsid w:val="00CD4519"/>
    <w:rsid w:val="00CF25F9"/>
    <w:rsid w:val="00D0469D"/>
    <w:rsid w:val="00D0748B"/>
    <w:rsid w:val="00D127FE"/>
    <w:rsid w:val="00D12A78"/>
    <w:rsid w:val="00D34538"/>
    <w:rsid w:val="00D4174A"/>
    <w:rsid w:val="00D46CFC"/>
    <w:rsid w:val="00D51B78"/>
    <w:rsid w:val="00D542A0"/>
    <w:rsid w:val="00D6154E"/>
    <w:rsid w:val="00D84581"/>
    <w:rsid w:val="00D9043D"/>
    <w:rsid w:val="00DA5CF5"/>
    <w:rsid w:val="00DB1864"/>
    <w:rsid w:val="00DB4D52"/>
    <w:rsid w:val="00DD2359"/>
    <w:rsid w:val="00DE0BCC"/>
    <w:rsid w:val="00DF03EA"/>
    <w:rsid w:val="00E10427"/>
    <w:rsid w:val="00E1764E"/>
    <w:rsid w:val="00E2021E"/>
    <w:rsid w:val="00E20F47"/>
    <w:rsid w:val="00E52C5A"/>
    <w:rsid w:val="00E61C25"/>
    <w:rsid w:val="00E86BD4"/>
    <w:rsid w:val="00EB5205"/>
    <w:rsid w:val="00EC1453"/>
    <w:rsid w:val="00ED3F4B"/>
    <w:rsid w:val="00ED79E9"/>
    <w:rsid w:val="00EE5DD8"/>
    <w:rsid w:val="00EF019C"/>
    <w:rsid w:val="00EF1186"/>
    <w:rsid w:val="00F13719"/>
    <w:rsid w:val="00F22E52"/>
    <w:rsid w:val="00F255B6"/>
    <w:rsid w:val="00F34D41"/>
    <w:rsid w:val="00F42E5B"/>
    <w:rsid w:val="00F444B3"/>
    <w:rsid w:val="00F51C27"/>
    <w:rsid w:val="00F53089"/>
    <w:rsid w:val="00F6038A"/>
    <w:rsid w:val="00F63075"/>
    <w:rsid w:val="00F82AE7"/>
    <w:rsid w:val="00F94069"/>
    <w:rsid w:val="00FA271A"/>
    <w:rsid w:val="00FB16B0"/>
    <w:rsid w:val="00FC5C1C"/>
    <w:rsid w:val="00FC6FB5"/>
    <w:rsid w:val="00FD429A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6848-C2FC-4819-9BD6-0B1ADD72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F2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pple-converted-space">
    <w:name w:val="apple-converted-space"/>
    <w:rsid w:val="00C24F24"/>
  </w:style>
  <w:style w:type="paragraph" w:styleId="a3">
    <w:name w:val="Body Text Indent"/>
    <w:basedOn w:val="a"/>
    <w:link w:val="a4"/>
    <w:semiHidden/>
    <w:unhideWhenUsed/>
    <w:rsid w:val="000C0CD2"/>
    <w:pPr>
      <w:spacing w:after="0" w:line="240" w:lineRule="auto"/>
      <w:ind w:firstLine="18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0C0CD2"/>
    <w:rPr>
      <w:rFonts w:ascii="Times New Roman" w:eastAsia="Times New Roman" w:hAnsi="Times New Roman"/>
      <w:sz w:val="28"/>
      <w:szCs w:val="24"/>
    </w:rPr>
  </w:style>
  <w:style w:type="character" w:styleId="a5">
    <w:name w:val="Hyperlink"/>
    <w:uiPriority w:val="99"/>
    <w:unhideWhenUsed/>
    <w:rsid w:val="00F22E5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F22E52"/>
    <w:pPr>
      <w:spacing w:after="120"/>
    </w:pPr>
  </w:style>
  <w:style w:type="character" w:customStyle="1" w:styleId="a7">
    <w:name w:val="Основной текст Знак"/>
    <w:link w:val="a6"/>
    <w:uiPriority w:val="99"/>
    <w:rsid w:val="00F22E52"/>
    <w:rPr>
      <w:sz w:val="22"/>
      <w:szCs w:val="22"/>
      <w:lang w:eastAsia="en-US"/>
    </w:rPr>
  </w:style>
  <w:style w:type="paragraph" w:styleId="a8">
    <w:name w:val="Normal (Web)"/>
    <w:basedOn w:val="a"/>
    <w:rsid w:val="00F2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F22E52"/>
    <w:rPr>
      <w:b/>
      <w:bCs/>
    </w:rPr>
  </w:style>
  <w:style w:type="table" w:styleId="aa">
    <w:name w:val="Table Grid"/>
    <w:basedOn w:val="a1"/>
    <w:rsid w:val="000115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uiPriority w:val="99"/>
    <w:semiHidden/>
    <w:unhideWhenUsed/>
    <w:rsid w:val="00A47D76"/>
  </w:style>
  <w:style w:type="character" w:styleId="ac">
    <w:name w:val="FollowedHyperlink"/>
    <w:uiPriority w:val="99"/>
    <w:semiHidden/>
    <w:unhideWhenUsed/>
    <w:rsid w:val="00206F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berega.spb.ru/golink/standart.edu.ru/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27281</CharactersWithSpaces>
  <SharedDoc>false</SharedDoc>
  <HLinks>
    <vt:vector size="12" baseType="variant"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http://2berega.spb.ru/golink/standart.edu.ru/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2018-10-15T09:12:00Z</dcterms:created>
  <dcterms:modified xsi:type="dcterms:W3CDTF">2021-10-22T07:05:00Z</dcterms:modified>
</cp:coreProperties>
</file>