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B4" w:rsidRDefault="00320AB4" w:rsidP="00320AB4">
      <w:pPr>
        <w:spacing w:line="360" w:lineRule="auto"/>
        <w:rPr>
          <w:b/>
          <w:sz w:val="28"/>
          <w:szCs w:val="28"/>
        </w:rPr>
      </w:pPr>
    </w:p>
    <w:p w:rsidR="00320AB4" w:rsidRDefault="00320AB4" w:rsidP="00320AB4">
      <w:pPr>
        <w:spacing w:line="360" w:lineRule="auto"/>
        <w:rPr>
          <w:b/>
          <w:sz w:val="28"/>
          <w:szCs w:val="28"/>
        </w:rPr>
      </w:pPr>
    </w:p>
    <w:p w:rsidR="00320AB4" w:rsidRDefault="00320AB4" w:rsidP="00320AB4">
      <w:pPr>
        <w:spacing w:line="360" w:lineRule="auto"/>
        <w:rPr>
          <w:b/>
          <w:sz w:val="28"/>
          <w:szCs w:val="28"/>
        </w:rPr>
      </w:pPr>
    </w:p>
    <w:p w:rsidR="00320AB4" w:rsidRDefault="00320AB4" w:rsidP="00320AB4">
      <w:pPr>
        <w:spacing w:line="360" w:lineRule="auto"/>
        <w:rPr>
          <w:b/>
          <w:sz w:val="28"/>
          <w:szCs w:val="28"/>
        </w:rPr>
      </w:pPr>
    </w:p>
    <w:p w:rsidR="00320AB4" w:rsidRDefault="00320AB4" w:rsidP="00320AB4">
      <w:pPr>
        <w:spacing w:line="360" w:lineRule="auto"/>
        <w:rPr>
          <w:b/>
          <w:sz w:val="28"/>
          <w:szCs w:val="28"/>
        </w:rPr>
      </w:pPr>
    </w:p>
    <w:p w:rsidR="00320AB4" w:rsidRDefault="00320AB4" w:rsidP="00320AB4">
      <w:pPr>
        <w:spacing w:line="360" w:lineRule="auto"/>
        <w:rPr>
          <w:b/>
          <w:sz w:val="28"/>
          <w:szCs w:val="28"/>
        </w:rPr>
      </w:pPr>
    </w:p>
    <w:p w:rsidR="00320AB4" w:rsidRDefault="00320AB4" w:rsidP="00320AB4">
      <w:pPr>
        <w:spacing w:line="360" w:lineRule="auto"/>
        <w:rPr>
          <w:b/>
          <w:sz w:val="28"/>
          <w:szCs w:val="28"/>
        </w:rPr>
      </w:pPr>
    </w:p>
    <w:p w:rsidR="00320AB4" w:rsidRDefault="00320AB4" w:rsidP="00320AB4">
      <w:pPr>
        <w:spacing w:line="360" w:lineRule="auto"/>
        <w:rPr>
          <w:b/>
          <w:sz w:val="28"/>
          <w:szCs w:val="28"/>
        </w:rPr>
      </w:pPr>
    </w:p>
    <w:p w:rsidR="00320AB4" w:rsidRDefault="00320AB4" w:rsidP="00320AB4">
      <w:pPr>
        <w:spacing w:line="360" w:lineRule="auto"/>
        <w:rPr>
          <w:b/>
          <w:sz w:val="28"/>
          <w:szCs w:val="28"/>
        </w:rPr>
      </w:pPr>
    </w:p>
    <w:p w:rsidR="00320AB4" w:rsidRPr="00320AB4" w:rsidRDefault="00320AB4" w:rsidP="00320AB4">
      <w:pPr>
        <w:spacing w:line="360" w:lineRule="auto"/>
        <w:jc w:val="center"/>
        <w:rPr>
          <w:b/>
          <w:sz w:val="32"/>
          <w:szCs w:val="32"/>
        </w:rPr>
      </w:pPr>
      <w:r w:rsidRPr="00320AB4">
        <w:rPr>
          <w:b/>
          <w:sz w:val="32"/>
          <w:szCs w:val="32"/>
        </w:rPr>
        <w:t>ТЕХНОЛОГИЧЕСКАЯ КАРТА И КОНСПЕКТ ЗАНЯТИЯ В РАМКАХ</w:t>
      </w:r>
    </w:p>
    <w:p w:rsidR="00320AB4" w:rsidRPr="00320AB4" w:rsidRDefault="00320AB4" w:rsidP="00320AB4">
      <w:pPr>
        <w:spacing w:line="360" w:lineRule="auto"/>
        <w:jc w:val="center"/>
        <w:rPr>
          <w:b/>
          <w:sz w:val="32"/>
          <w:szCs w:val="32"/>
        </w:rPr>
      </w:pPr>
      <w:r w:rsidRPr="00320AB4">
        <w:rPr>
          <w:b/>
          <w:sz w:val="32"/>
          <w:szCs w:val="32"/>
        </w:rPr>
        <w:t>ВНЕУРОЧНОЙ ДЕЯТЕЛЬНОСТИ В 4 КЛАССЕ</w:t>
      </w:r>
    </w:p>
    <w:p w:rsidR="00320AB4" w:rsidRPr="00320AB4" w:rsidRDefault="00320AB4" w:rsidP="00320AB4">
      <w:pPr>
        <w:spacing w:line="360" w:lineRule="auto"/>
        <w:jc w:val="center"/>
        <w:rPr>
          <w:b/>
          <w:sz w:val="32"/>
          <w:szCs w:val="32"/>
        </w:rPr>
      </w:pPr>
      <w:r w:rsidRPr="00320AB4">
        <w:rPr>
          <w:b/>
          <w:sz w:val="32"/>
          <w:szCs w:val="32"/>
        </w:rPr>
        <w:t>коллективно-творческое дело «САД ДОБРА»</w:t>
      </w:r>
    </w:p>
    <w:p w:rsidR="00320AB4" w:rsidRPr="00320AB4" w:rsidRDefault="00320AB4" w:rsidP="00320AB4">
      <w:pPr>
        <w:spacing w:line="360" w:lineRule="auto"/>
        <w:jc w:val="center"/>
        <w:rPr>
          <w:b/>
          <w:sz w:val="32"/>
          <w:szCs w:val="32"/>
        </w:rPr>
      </w:pPr>
      <w:r w:rsidRPr="00320AB4">
        <w:rPr>
          <w:b/>
          <w:sz w:val="32"/>
          <w:szCs w:val="32"/>
        </w:rPr>
        <w:t xml:space="preserve">Работу выполнила: 1. </w:t>
      </w:r>
      <w:proofErr w:type="spellStart"/>
      <w:r w:rsidRPr="00320AB4">
        <w:rPr>
          <w:b/>
          <w:sz w:val="32"/>
          <w:szCs w:val="32"/>
        </w:rPr>
        <w:t>Шанина</w:t>
      </w:r>
      <w:proofErr w:type="spellEnd"/>
      <w:r w:rsidRPr="00320AB4">
        <w:rPr>
          <w:b/>
          <w:sz w:val="32"/>
          <w:szCs w:val="32"/>
        </w:rPr>
        <w:t xml:space="preserve"> Светлана Николаевна – учитель начальных классов МАОУ СОШ № 3 им. И. К. Серикова </w:t>
      </w:r>
      <w:proofErr w:type="gramStart"/>
      <w:r w:rsidRPr="00320AB4">
        <w:rPr>
          <w:b/>
          <w:sz w:val="32"/>
          <w:szCs w:val="32"/>
        </w:rPr>
        <w:t>г</w:t>
      </w:r>
      <w:proofErr w:type="gramEnd"/>
      <w:r w:rsidRPr="00320AB4">
        <w:rPr>
          <w:b/>
          <w:sz w:val="32"/>
          <w:szCs w:val="32"/>
        </w:rPr>
        <w:t>. Курганинска Краснодарского края</w:t>
      </w:r>
    </w:p>
    <w:p w:rsidR="00320AB4" w:rsidRPr="00320AB4" w:rsidRDefault="00320AB4" w:rsidP="00320AB4">
      <w:pPr>
        <w:spacing w:line="360" w:lineRule="auto"/>
        <w:rPr>
          <w:b/>
          <w:sz w:val="28"/>
          <w:szCs w:val="28"/>
        </w:rPr>
      </w:pPr>
    </w:p>
    <w:p w:rsidR="00AD08C9" w:rsidRDefault="00AD08C9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p w:rsidR="00320AB4" w:rsidRDefault="00320AB4"/>
    <w:tbl>
      <w:tblPr>
        <w:tblpPr w:leftFromText="180" w:rightFromText="180" w:horzAnchor="margin" w:tblpXSpec="center" w:tblpY="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57"/>
        <w:gridCol w:w="782"/>
        <w:gridCol w:w="418"/>
        <w:gridCol w:w="3778"/>
        <w:gridCol w:w="974"/>
        <w:gridCol w:w="2626"/>
      </w:tblGrid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lastRenderedPageBreak/>
              <w:t>Предмет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2"/>
                <w:szCs w:val="22"/>
                <w:lang w:eastAsia="ru-RU"/>
              </w:rPr>
            </w:pPr>
            <w:r w:rsidRPr="00320AB4">
              <w:rPr>
                <w:b/>
                <w:bCs/>
                <w:i/>
                <w:iCs/>
                <w:color w:val="000000"/>
                <w:spacing w:val="2"/>
                <w:sz w:val="22"/>
                <w:szCs w:val="22"/>
                <w:lang w:eastAsia="ru-RU"/>
              </w:rPr>
              <w:t xml:space="preserve">Внеурочное занятие </w:t>
            </w: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 xml:space="preserve"> </w:t>
            </w: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 xml:space="preserve">Класс </w:t>
            </w: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eastAsia="ru-RU"/>
              </w:rPr>
              <w:t>4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2"/>
                <w:szCs w:val="22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 xml:space="preserve">Тема </w:t>
            </w: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eastAsia="ru-RU"/>
              </w:rPr>
              <w:t>занятия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60" w:lineRule="exact"/>
              <w:ind w:left="161"/>
              <w:rPr>
                <w:sz w:val="22"/>
                <w:szCs w:val="22"/>
                <w:lang w:eastAsia="ru-RU"/>
              </w:rPr>
            </w:pPr>
            <w:r w:rsidRPr="00320AB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Коллективно творческое дело «Сад добра»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>Планируемые образовательные результаты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>Предметные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>Метапредметные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>Личностные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8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74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>Усвоение новых понятий, умение ими пользоваться. Осознание представлений о нравственной ответственности человека за содеянное; Доброжелательное и уважительное отношение друг к другу.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74" w:lineRule="exact"/>
              <w:ind w:left="120"/>
              <w:rPr>
                <w:sz w:val="22"/>
                <w:szCs w:val="22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>П</w:t>
            </w: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 xml:space="preserve">. Овладение умения выделять главное и второстепенное, выстраивать последовательность событий давать определение понятий, устанавливать причинно-следственные связи </w:t>
            </w: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 xml:space="preserve">Р. </w:t>
            </w: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 xml:space="preserve">Способность выделять и осознавать учащимися того, что усвоено на </w:t>
            </w:r>
            <w:r w:rsidRPr="00320AB4">
              <w:rPr>
                <w:color w:val="000000"/>
                <w:spacing w:val="3"/>
                <w:sz w:val="22"/>
                <w:szCs w:val="22"/>
                <w:lang w:eastAsia="ru-RU"/>
              </w:rPr>
              <w:t>занятии</w:t>
            </w: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 xml:space="preserve"> (новые понятия) уметь ими пользоваться </w:t>
            </w: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 xml:space="preserve">К. </w:t>
            </w: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>Сотрудничество с учителем и детьми, высказывание своего мнения, обсуждение</w:t>
            </w:r>
            <w:r w:rsidRPr="00320AB4">
              <w:rPr>
                <w:color w:val="000000"/>
                <w:spacing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74" w:lineRule="exact"/>
              <w:ind w:left="120"/>
              <w:rPr>
                <w:sz w:val="22"/>
                <w:szCs w:val="22"/>
                <w:lang w:eastAsia="ru-RU"/>
              </w:rPr>
            </w:pP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>Формирование правильного представления доброты и милосердия,</w:t>
            </w:r>
            <w:r w:rsidRPr="00320AB4">
              <w:rPr>
                <w:color w:val="000000"/>
                <w:spacing w:val="3"/>
                <w:sz w:val="22"/>
                <w:szCs w:val="22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widowControl w:val="0"/>
              <w:spacing w:line="274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>доброжелательности, уважения друг к другу и окружающим, стремление совершать добрые поступки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2"/>
                <w:szCs w:val="22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 xml:space="preserve">Цель </w:t>
            </w: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eastAsia="ru-RU"/>
              </w:rPr>
              <w:t>занятия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74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>Формирование основ морали - осознанной необходимости определенного поведения, обусловленного в обществе представлениями о добре и зле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78" w:lineRule="exact"/>
              <w:ind w:left="120"/>
              <w:rPr>
                <w:sz w:val="22"/>
                <w:szCs w:val="22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 xml:space="preserve">Основные понятия на </w:t>
            </w: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eastAsia="ru-RU"/>
              </w:rPr>
              <w:t>занятии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69" w:lineRule="exact"/>
              <w:ind w:left="120"/>
              <w:rPr>
                <w:sz w:val="22"/>
                <w:szCs w:val="22"/>
                <w:lang w:eastAsia="ru-RU"/>
              </w:rPr>
            </w:pP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>Добро и зло, раскаяние, милосердие, справедливость, несчастье, добрые поступки, плохие поступки, беда</w:t>
            </w:r>
            <w:r w:rsidRPr="00320AB4">
              <w:rPr>
                <w:color w:val="000000"/>
                <w:spacing w:val="3"/>
                <w:sz w:val="22"/>
                <w:szCs w:val="22"/>
                <w:lang w:eastAsia="ru-RU"/>
              </w:rPr>
              <w:t>, доброжелательность, равнодушие.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78" w:lineRule="exact"/>
              <w:ind w:left="120"/>
              <w:rPr>
                <w:sz w:val="22"/>
                <w:szCs w:val="22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 xml:space="preserve">Средства ИКТ, используемые на </w:t>
            </w: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eastAsia="ru-RU"/>
              </w:rPr>
              <w:t>занятии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2"/>
                <w:szCs w:val="22"/>
                <w:lang w:eastAsia="ru-RU"/>
              </w:rPr>
            </w:pP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>Компьютер, проектор, экран, электронная презентация</w:t>
            </w:r>
            <w:r w:rsidRPr="00320AB4">
              <w:rPr>
                <w:color w:val="000000"/>
                <w:spacing w:val="3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8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74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>Ресурсы</w:t>
            </w:r>
          </w:p>
          <w:p w:rsidR="00320AB4" w:rsidRPr="00320AB4" w:rsidRDefault="00320AB4" w:rsidP="00320AB4">
            <w:pPr>
              <w:widowControl w:val="0"/>
              <w:spacing w:line="274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>(информационные, литературные, музыка, искусство),</w:t>
            </w:r>
          </w:p>
          <w:p w:rsidR="00320AB4" w:rsidRPr="00320AB4" w:rsidRDefault="00320AB4" w:rsidP="00320AB4">
            <w:pPr>
              <w:widowControl w:val="0"/>
              <w:spacing w:line="274" w:lineRule="exact"/>
              <w:ind w:left="120"/>
              <w:rPr>
                <w:sz w:val="22"/>
                <w:szCs w:val="22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 xml:space="preserve">используемые на </w:t>
            </w: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eastAsia="ru-RU"/>
              </w:rPr>
              <w:t>занятии.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tabs>
                <w:tab w:val="left" w:pos="259"/>
              </w:tabs>
              <w:spacing w:line="274" w:lineRule="exact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320AB4">
              <w:rPr>
                <w:color w:val="000000"/>
                <w:spacing w:val="3"/>
                <w:sz w:val="22"/>
                <w:szCs w:val="22"/>
                <w:lang w:eastAsia="ru-RU"/>
              </w:rPr>
              <w:t xml:space="preserve">  Песня «</w:t>
            </w: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 xml:space="preserve">Дорогою добра», музыка М. Минкова, слова Ю. Энтина </w:t>
            </w:r>
            <w:proofErr w:type="gramStart"/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>из</w:t>
            </w:r>
            <w:proofErr w:type="gramEnd"/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 xml:space="preserve"> </w:t>
            </w:r>
            <w:r w:rsidRPr="00320AB4">
              <w:rPr>
                <w:color w:val="000000"/>
                <w:spacing w:val="3"/>
                <w:sz w:val="22"/>
                <w:szCs w:val="22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widowControl w:val="0"/>
              <w:tabs>
                <w:tab w:val="left" w:pos="259"/>
              </w:tabs>
              <w:spacing w:line="274" w:lineRule="exact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color w:val="000000"/>
                <w:spacing w:val="3"/>
                <w:sz w:val="22"/>
                <w:szCs w:val="22"/>
                <w:lang w:eastAsia="ru-RU"/>
              </w:rPr>
              <w:t xml:space="preserve">  </w:t>
            </w: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>кинофильма «Маленький мук»;</w:t>
            </w:r>
          </w:p>
          <w:p w:rsidR="00320AB4" w:rsidRPr="00320AB4" w:rsidRDefault="00320AB4" w:rsidP="00320AB4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ru-RU"/>
              </w:rPr>
            </w:pPr>
            <w:r w:rsidRPr="00320AB4">
              <w:rPr>
                <w:sz w:val="22"/>
                <w:szCs w:val="22"/>
                <w:lang w:eastAsia="ru-RU"/>
              </w:rPr>
              <w:t xml:space="preserve">  Видео-исполнение песни «Доброта», музыка Д. Дунаева, слова Т. Беловой;</w:t>
            </w:r>
          </w:p>
          <w:p w:rsidR="00320AB4" w:rsidRPr="00320AB4" w:rsidRDefault="00320AB4" w:rsidP="00320AB4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ru-RU"/>
              </w:rPr>
            </w:pPr>
            <w:r w:rsidRPr="00320AB4">
              <w:rPr>
                <w:sz w:val="22"/>
                <w:szCs w:val="22"/>
                <w:lang w:eastAsia="ru-RU"/>
              </w:rPr>
              <w:t xml:space="preserve">  Песня «Улыбка», музыка В. </w:t>
            </w:r>
            <w:proofErr w:type="spellStart"/>
            <w:r w:rsidRPr="00320AB4">
              <w:rPr>
                <w:sz w:val="22"/>
                <w:szCs w:val="22"/>
                <w:lang w:eastAsia="ru-RU"/>
              </w:rPr>
              <w:t>Шаинского</w:t>
            </w:r>
            <w:proofErr w:type="spellEnd"/>
            <w:r w:rsidRPr="00320AB4">
              <w:rPr>
                <w:sz w:val="22"/>
                <w:szCs w:val="22"/>
                <w:lang w:eastAsia="ru-RU"/>
              </w:rPr>
              <w:t xml:space="preserve">, слова М. </w:t>
            </w:r>
            <w:proofErr w:type="spellStart"/>
            <w:r w:rsidRPr="00320AB4">
              <w:rPr>
                <w:sz w:val="22"/>
                <w:szCs w:val="22"/>
                <w:lang w:eastAsia="ru-RU"/>
              </w:rPr>
              <w:t>Пляцковского</w:t>
            </w:r>
            <w:proofErr w:type="spellEnd"/>
            <w:r w:rsidRPr="00320AB4">
              <w:rPr>
                <w:sz w:val="22"/>
                <w:szCs w:val="22"/>
                <w:lang w:eastAsia="ru-RU"/>
              </w:rPr>
              <w:t>;</w:t>
            </w:r>
          </w:p>
          <w:p w:rsidR="00320AB4" w:rsidRPr="00320AB4" w:rsidRDefault="00320AB4" w:rsidP="00320AB4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ru-RU"/>
              </w:rPr>
            </w:pPr>
            <w:r w:rsidRPr="00320AB4">
              <w:rPr>
                <w:sz w:val="22"/>
                <w:szCs w:val="22"/>
                <w:lang w:eastAsia="ru-RU"/>
              </w:rPr>
              <w:t xml:space="preserve">  Видео-презентация на песню «О доброте» Т. </w:t>
            </w:r>
            <w:proofErr w:type="spellStart"/>
            <w:r w:rsidRPr="00320AB4">
              <w:rPr>
                <w:sz w:val="22"/>
                <w:szCs w:val="22"/>
                <w:lang w:eastAsia="ru-RU"/>
              </w:rPr>
              <w:t>Мухаметшиной</w:t>
            </w:r>
            <w:proofErr w:type="spellEnd"/>
            <w:r w:rsidRPr="00320AB4">
              <w:rPr>
                <w:sz w:val="22"/>
                <w:szCs w:val="22"/>
                <w:lang w:eastAsia="ru-RU"/>
              </w:rPr>
              <w:t>;</w:t>
            </w:r>
          </w:p>
          <w:p w:rsidR="00320AB4" w:rsidRPr="00320AB4" w:rsidRDefault="00320AB4" w:rsidP="00320AB4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ru-RU"/>
              </w:rPr>
            </w:pPr>
            <w:r w:rsidRPr="00320AB4">
              <w:rPr>
                <w:sz w:val="22"/>
                <w:szCs w:val="22"/>
                <w:lang w:eastAsia="ru-RU"/>
              </w:rPr>
              <w:t xml:space="preserve">  </w:t>
            </w: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>«Музыка Добра и Света» из кинофильма «Гостья из будущего»</w:t>
            </w:r>
            <w:r w:rsidRPr="00320AB4">
              <w:rPr>
                <w:color w:val="000000"/>
                <w:spacing w:val="3"/>
                <w:sz w:val="22"/>
                <w:szCs w:val="22"/>
                <w:lang w:eastAsia="ru-RU"/>
              </w:rPr>
              <w:t xml:space="preserve">; </w:t>
            </w:r>
            <w:r w:rsidRPr="00320AB4">
              <w:rPr>
                <w:bCs/>
                <w:sz w:val="22"/>
                <w:szCs w:val="22"/>
                <w:lang w:val="ru-RU" w:eastAsia="ru-RU"/>
              </w:rPr>
              <w:t xml:space="preserve"> рассказ Натальи Волнистой «О кактусах и уходе за ними»</w:t>
            </w:r>
            <w:r w:rsidRPr="00320AB4">
              <w:rPr>
                <w:color w:val="000000"/>
                <w:spacing w:val="3"/>
                <w:sz w:val="22"/>
                <w:szCs w:val="22"/>
                <w:lang w:val="ru-RU" w:eastAsia="ru-RU"/>
              </w:rPr>
              <w:t xml:space="preserve"> </w:t>
            </w:r>
            <w:r w:rsidRPr="00320AB4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60" w:lineRule="exact"/>
              <w:jc w:val="center"/>
              <w:rPr>
                <w:sz w:val="22"/>
                <w:szCs w:val="22"/>
                <w:lang w:eastAsia="ru-RU"/>
              </w:rPr>
            </w:pPr>
            <w:r w:rsidRPr="00320AB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Организационная структура </w:t>
            </w:r>
            <w:r w:rsidRPr="00320AB4">
              <w:rPr>
                <w:b/>
                <w:bCs/>
                <w:color w:val="000000"/>
                <w:sz w:val="22"/>
                <w:szCs w:val="22"/>
                <w:lang w:eastAsia="ru-RU"/>
              </w:rPr>
              <w:t>занятия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after="120" w:line="260" w:lineRule="exact"/>
              <w:jc w:val="center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Этап 1. Вхождение в тему </w:t>
            </w:r>
            <w:r w:rsidRPr="00320AB4">
              <w:rPr>
                <w:b/>
                <w:bCs/>
                <w:color w:val="000000"/>
                <w:sz w:val="22"/>
                <w:szCs w:val="22"/>
                <w:lang w:eastAsia="ru-RU"/>
              </w:rPr>
              <w:t>занятия</w:t>
            </w:r>
            <w:r w:rsidRPr="00320AB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и создание условий для осознанного</w:t>
            </w:r>
          </w:p>
          <w:p w:rsidR="00320AB4" w:rsidRPr="00320AB4" w:rsidRDefault="00320AB4" w:rsidP="00320AB4">
            <w:pPr>
              <w:widowControl w:val="0"/>
              <w:spacing w:before="120" w:line="260" w:lineRule="exact"/>
              <w:jc w:val="center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восприятия нового материала</w:t>
            </w:r>
          </w:p>
        </w:tc>
      </w:tr>
      <w:tr w:rsidR="00320AB4" w:rsidRPr="00320AB4" w:rsidTr="0032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after="120" w:line="210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>Длительность</w:t>
            </w:r>
          </w:p>
          <w:p w:rsidR="00320AB4" w:rsidRPr="00320AB4" w:rsidRDefault="00320AB4" w:rsidP="00320AB4">
            <w:pPr>
              <w:widowControl w:val="0"/>
              <w:spacing w:before="120" w:line="210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>этапа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>Основные формы работы учителя и учащихся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2"/>
                <w:szCs w:val="22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2"/>
                <w:szCs w:val="22"/>
                <w:lang w:val="ru-RU" w:eastAsia="ru-RU"/>
              </w:rPr>
              <w:t>Формируемые УУД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    </w:t>
            </w:r>
          </w:p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Слайд 1.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78" w:lineRule="exact"/>
              <w:ind w:left="120"/>
              <w:rPr>
                <w:color w:val="000000"/>
                <w:spacing w:val="3"/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 xml:space="preserve">Проверка готовности учащихся к </w:t>
            </w:r>
            <w:r w:rsidRPr="00320AB4">
              <w:rPr>
                <w:color w:val="000000"/>
                <w:spacing w:val="3"/>
                <w:sz w:val="20"/>
                <w:szCs w:val="20"/>
                <w:lang w:eastAsia="ru-RU"/>
              </w:rPr>
              <w:t xml:space="preserve">занятию. </w:t>
            </w:r>
            <w:r w:rsidRPr="00320AB4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20AB4">
              <w:rPr>
                <w:color w:val="000000"/>
                <w:spacing w:val="3"/>
                <w:sz w:val="20"/>
                <w:szCs w:val="20"/>
                <w:lang w:eastAsia="ru-RU"/>
              </w:rPr>
              <w:t>Добрый день, ребята! Начинаем наше занятие. Но прежде давайте попри</w:t>
            </w:r>
            <w:r w:rsidRPr="00320AB4">
              <w:rPr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ветствуем гостей. </w:t>
            </w:r>
            <w:r w:rsidRPr="00320AB4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Повернитесь к нашим гостям, поприветствуйте их своими улыбками; повернитесь друг к другу, улыбнитесь тоже и с хорошим настроением присаживайтесь. Все ли готовы? Нам сегодня понадобятся: хорошее настроение, самодисциплина, внимание, память и чуткость ваших сердец. Вы готовы? Тогда начнём.</w:t>
            </w:r>
          </w:p>
          <w:p w:rsidR="00320AB4" w:rsidRPr="00320AB4" w:rsidRDefault="00320AB4" w:rsidP="00320AB4">
            <w:pPr>
              <w:widowControl w:val="0"/>
              <w:ind w:left="120"/>
              <w:rPr>
                <w:sz w:val="20"/>
                <w:szCs w:val="20"/>
                <w:lang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eastAsia="ru-RU"/>
              </w:rPr>
              <w:t>А начнем мы наше занятие с одной удивительной песни.</w:t>
            </w:r>
          </w:p>
          <w:p w:rsidR="00320AB4" w:rsidRPr="00320AB4" w:rsidRDefault="00320AB4" w:rsidP="00320AB4">
            <w:pPr>
              <w:widowControl w:val="0"/>
              <w:spacing w:after="60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i/>
                <w:color w:val="000000"/>
                <w:spacing w:val="3"/>
                <w:sz w:val="20"/>
                <w:szCs w:val="20"/>
                <w:lang w:val="ru-RU" w:eastAsia="ru-RU"/>
              </w:rPr>
              <w:t xml:space="preserve">Прослушивание </w:t>
            </w:r>
            <w:r w:rsidRPr="00320AB4">
              <w:rPr>
                <w:i/>
                <w:color w:val="000000"/>
                <w:spacing w:val="3"/>
                <w:sz w:val="20"/>
                <w:szCs w:val="20"/>
                <w:lang w:eastAsia="ru-RU"/>
              </w:rPr>
              <w:t>видео-</w:t>
            </w:r>
            <w:r w:rsidRPr="00320AB4">
              <w:rPr>
                <w:i/>
                <w:color w:val="000000"/>
                <w:spacing w:val="3"/>
                <w:sz w:val="20"/>
                <w:szCs w:val="20"/>
                <w:lang w:val="ru-RU" w:eastAsia="ru-RU"/>
              </w:rPr>
              <w:t>песни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sz w:val="20"/>
                <w:szCs w:val="20"/>
                <w:lang w:eastAsia="ru-RU"/>
              </w:rPr>
              <w:t>«Доброта».</w:t>
            </w:r>
          </w:p>
          <w:p w:rsidR="00320AB4" w:rsidRPr="00320AB4" w:rsidRDefault="00320AB4" w:rsidP="00320AB4">
            <w:pPr>
              <w:widowControl w:val="0"/>
              <w:spacing w:before="60"/>
              <w:ind w:left="120"/>
              <w:rPr>
                <w:i/>
                <w:sz w:val="20"/>
                <w:szCs w:val="20"/>
                <w:lang w:val="ru-RU" w:eastAsia="ru-RU"/>
              </w:rPr>
            </w:pPr>
            <w:r w:rsidRPr="00320AB4">
              <w:rPr>
                <w:i/>
                <w:color w:val="000000"/>
                <w:spacing w:val="3"/>
                <w:sz w:val="20"/>
                <w:szCs w:val="20"/>
                <w:lang w:val="ru-RU" w:eastAsia="ru-RU"/>
              </w:rPr>
              <w:t>Создание проблемной ситуации.</w:t>
            </w:r>
          </w:p>
          <w:p w:rsidR="00320AB4" w:rsidRPr="00320AB4" w:rsidRDefault="00320AB4" w:rsidP="00320AB4">
            <w:pPr>
              <w:widowControl w:val="0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-Добрый доктор Айболит,</w:t>
            </w:r>
          </w:p>
          <w:p w:rsidR="00320AB4" w:rsidRPr="00320AB4" w:rsidRDefault="00320AB4" w:rsidP="00320AB4">
            <w:pPr>
              <w:widowControl w:val="0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Он под деревом сидит.</w:t>
            </w:r>
          </w:p>
          <w:p w:rsidR="00320AB4" w:rsidRPr="00320AB4" w:rsidRDefault="00320AB4" w:rsidP="00320AB4">
            <w:pPr>
              <w:widowControl w:val="0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Приходи к нему лечиться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line="210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Регулятивные УУД:</w:t>
            </w:r>
          </w:p>
        </w:tc>
      </w:tr>
    </w:tbl>
    <w:p w:rsidR="00320AB4" w:rsidRPr="00320AB4" w:rsidRDefault="00320AB4" w:rsidP="00320AB4">
      <w:pPr>
        <w:rPr>
          <w:sz w:val="20"/>
          <w:szCs w:val="20"/>
        </w:rPr>
        <w:sectPr w:rsidR="00320AB4" w:rsidRPr="00320AB4" w:rsidSect="00BD41F9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7"/>
        <w:gridCol w:w="5952"/>
        <w:gridCol w:w="2626"/>
      </w:tblGrid>
      <w:tr w:rsidR="00320AB4" w:rsidRPr="00320AB4" w:rsidTr="0032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5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  <w:r w:rsidRPr="00320AB4">
              <w:rPr>
                <w:sz w:val="20"/>
                <w:szCs w:val="20"/>
              </w:rPr>
              <w:t xml:space="preserve">     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sz w:val="20"/>
                <w:szCs w:val="20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rPr>
                <w:b/>
                <w:sz w:val="20"/>
                <w:szCs w:val="20"/>
              </w:rPr>
            </w:pPr>
            <w:r w:rsidRPr="00320AB4">
              <w:rPr>
                <w:sz w:val="20"/>
                <w:szCs w:val="20"/>
              </w:rPr>
              <w:t xml:space="preserve">     </w:t>
            </w:r>
            <w:r w:rsidRPr="00320AB4">
              <w:rPr>
                <w:b/>
                <w:sz w:val="20"/>
                <w:szCs w:val="20"/>
              </w:rPr>
              <w:t>Слайд 2-3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И корова, и волчица,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И жучок, и червячок,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after="60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И медведица!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before="60" w:after="60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Вопрос: А почему доктор Айболит добрый: потому, что он под деревом сидит? А если под дерево посадить Бармалея, он тоже будет добрый?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before="60" w:after="360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В нашем мире добро и зло всегда идут рядом.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before="360" w:after="60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>Беседа с классом.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before="60"/>
              <w:ind w:left="120"/>
              <w:rPr>
                <w:color w:val="000000"/>
                <w:spacing w:val="3"/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Как вы думаете, чему будет посвящен</w:t>
            </w:r>
            <w:r w:rsidRPr="00320AB4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 xml:space="preserve"> наш</w:t>
            </w:r>
            <w:r w:rsidRPr="00320AB4">
              <w:rPr>
                <w:color w:val="000000"/>
                <w:spacing w:val="3"/>
                <w:sz w:val="20"/>
                <w:szCs w:val="20"/>
                <w:lang w:eastAsia="ru-RU"/>
              </w:rPr>
              <w:t>е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 xml:space="preserve"> сегодняшн</w:t>
            </w:r>
            <w:r w:rsidRPr="00320AB4">
              <w:rPr>
                <w:color w:val="000000"/>
                <w:spacing w:val="3"/>
                <w:sz w:val="20"/>
                <w:szCs w:val="20"/>
                <w:lang w:eastAsia="ru-RU"/>
              </w:rPr>
              <w:t>ее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color w:val="000000"/>
                <w:spacing w:val="3"/>
                <w:sz w:val="20"/>
                <w:szCs w:val="20"/>
                <w:lang w:eastAsia="ru-RU"/>
              </w:rPr>
              <w:t>занятие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?</w:t>
            </w:r>
            <w:r w:rsidRPr="00320AB4">
              <w:rPr>
                <w:color w:val="000000"/>
                <w:spacing w:val="3"/>
                <w:sz w:val="20"/>
                <w:szCs w:val="20"/>
                <w:lang w:eastAsia="ru-RU"/>
              </w:rPr>
              <w:t xml:space="preserve">(ответы детей). </w:t>
            </w:r>
            <w:r w:rsidRPr="00320AB4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Верно, о доброте. Сегодня мы с вами постараемся раскрыть положительные стороны доброты, понять, что без неё жизнь просто немыслима.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tabs>
                <w:tab w:val="left" w:pos="250"/>
              </w:tabs>
              <w:spacing w:before="60"/>
              <w:ind w:left="120"/>
              <w:rPr>
                <w:b/>
                <w:i/>
                <w:sz w:val="20"/>
                <w:szCs w:val="20"/>
                <w:lang w:eastAsia="ru-RU"/>
              </w:rPr>
            </w:pPr>
            <w:r w:rsidRPr="00320AB4">
              <w:rPr>
                <w:b/>
                <w:i/>
                <w:sz w:val="20"/>
                <w:szCs w:val="20"/>
                <w:lang w:eastAsia="ru-RU"/>
              </w:rPr>
              <w:t xml:space="preserve">Деление на команды. 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tabs>
                <w:tab w:val="left" w:pos="250"/>
              </w:tabs>
              <w:spacing w:before="60"/>
              <w:ind w:left="120"/>
              <w:rPr>
                <w:iCs/>
                <w:sz w:val="20"/>
                <w:szCs w:val="20"/>
                <w:lang w:eastAsia="ru-RU"/>
              </w:rPr>
            </w:pPr>
            <w:r w:rsidRPr="00320AB4">
              <w:rPr>
                <w:b/>
                <w:sz w:val="20"/>
                <w:szCs w:val="20"/>
                <w:lang w:eastAsia="ru-RU"/>
              </w:rPr>
              <w:t xml:space="preserve">- </w:t>
            </w:r>
            <w:r w:rsidRPr="00320AB4">
              <w:rPr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sz w:val="20"/>
                <w:szCs w:val="20"/>
                <w:lang w:val="ru-RU" w:eastAsia="ru-RU"/>
              </w:rPr>
              <w:t>Чтобы было нам с вами легче общаться, мы объединимся в команды. В ка</w:t>
            </w:r>
            <w:r w:rsidRPr="00320AB4">
              <w:rPr>
                <w:sz w:val="20"/>
                <w:szCs w:val="20"/>
                <w:lang w:val="ru-RU" w:eastAsia="ru-RU"/>
              </w:rPr>
              <w:softHyphen/>
              <w:t xml:space="preserve">ждой команде вы должны выбрать капитана. Капитаны подойдут ко мне для того, чтобы определиться с названиями ваших команд. </w:t>
            </w:r>
            <w:r w:rsidRPr="00320AB4">
              <w:rPr>
                <w:i/>
                <w:iCs/>
                <w:sz w:val="20"/>
                <w:szCs w:val="20"/>
                <w:lang w:val="ru-RU" w:eastAsia="ru-RU"/>
              </w:rPr>
              <w:t>(Дети по очереди подходят к учителю и вы</w:t>
            </w:r>
            <w:r w:rsidRPr="00320AB4">
              <w:rPr>
                <w:i/>
                <w:iCs/>
                <w:sz w:val="20"/>
                <w:szCs w:val="20"/>
                <w:lang w:val="ru-RU" w:eastAsia="ru-RU"/>
              </w:rPr>
              <w:softHyphen/>
              <w:t>таскивают название команды из ящичка).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ind w:left="20" w:firstLine="540"/>
              <w:rPr>
                <w:b/>
                <w:bCs/>
                <w:i/>
                <w:iCs/>
                <w:spacing w:val="3"/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color w:val="000000"/>
                <w:spacing w:val="3"/>
                <w:sz w:val="20"/>
                <w:szCs w:val="20"/>
                <w:lang w:val="ru-RU" w:eastAsia="ru-RU"/>
              </w:rPr>
              <w:t>Названия команд: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ind w:left="20" w:firstLine="540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«Доброжелатели».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ind w:left="20" w:firstLine="540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«Добропорядочные».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ind w:left="20" w:firstLine="540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«Добросовестные».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ind w:left="23" w:firstLine="539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«Добросердечные».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ind w:left="20" w:right="20" w:firstLine="54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- </w:t>
            </w: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>«В далёкие времена жил мудрый китайский философ Конфуций, который знал очень много о жизни и учил этому других. Однажды один из его учеников сказал: «Если другие по-доброму относятся ко мне, я отвечу им добром; если они не проявляют доброты, я направлю их на путь добра». Конфуций ответил: «Так относятся друг к другу настоящие друзья».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ind w:left="20" w:firstLine="54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В каждом из нас живёт маленькое солнце - это добро.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after="240"/>
              <w:ind w:left="20" w:right="20" w:firstLine="54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Добро. Доброта. Какие старые слова! Не века - тысячелетия люди спорят о том, нуж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softHyphen/>
              <w:t>на доброта или нет, полезна или вредна, достойна почтения или смешна. Споры идут, а люди страдают от того, что её в их жизни не хватает...Что же такое доброта? Над этим во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softHyphen/>
              <w:t>просом задумывались и наши предки: прабабушки, прадедушки, бабушки, дедушки, папы, мамы - и мы с вами тоже. Вы, наверное, помните: мы проводили опрос, в котором я про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softHyphen/>
              <w:t>сила ответить вас на вопросы: «Что такое доброта?» и «Считаешь ли ты себя добрым че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softHyphen/>
              <w:t>ловеком?»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tabs>
                <w:tab w:val="left" w:pos="742"/>
              </w:tabs>
              <w:spacing w:after="24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tabs>
                <w:tab w:val="left" w:pos="742"/>
              </w:tabs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tabs>
                <w:tab w:val="left" w:pos="250"/>
              </w:tabs>
              <w:spacing w:before="60"/>
              <w:ind w:left="120"/>
              <w:rPr>
                <w:b/>
                <w:iCs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tabs>
                <w:tab w:val="left" w:pos="250"/>
              </w:tabs>
              <w:spacing w:before="60"/>
              <w:ind w:left="120"/>
              <w:rPr>
                <w:b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before="240" w:line="274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>Учитель предлагает познакомиться с притчей «Стакан молока».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74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После знакомства с притчей учащиеся рисуют мандалу и отвечают на вопросы.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74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Личностные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74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компетенции: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after="3000" w:line="274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«Вижу, слышу, чувствую».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before="3000" w:line="274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Личностные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74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компетенции: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74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 xml:space="preserve">«Вижу, слышу, чувствую». </w:t>
            </w: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Познавательные УУД: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 xml:space="preserve"> «Рисунок» (мандала).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after="60" w:line="260" w:lineRule="exact"/>
              <w:jc w:val="center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Этап 2. Организация и самоорганизация учащихся в ходе усвоения материала.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before="60" w:line="260" w:lineRule="exact"/>
              <w:jc w:val="center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Организация обратной связи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after="120" w:line="210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>Длительность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before="120" w:line="210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>этапа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>Основные формы работы учителя и учащихся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>Формируемые УУД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>7 минут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Слайды 4-7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Слайд 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 </w:t>
            </w: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320AB4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sz w:val="20"/>
                <w:szCs w:val="20"/>
                <w:lang w:val="ru-RU" w:eastAsia="ru-RU"/>
              </w:rPr>
              <w:t>Давайте сейчас узнаем, что же вы думаете по этому поводу.</w:t>
            </w:r>
            <w:r w:rsidRPr="00320AB4">
              <w:rPr>
                <w:sz w:val="20"/>
                <w:szCs w:val="20"/>
                <w:lang w:eastAsia="ru-RU"/>
              </w:rPr>
              <w:t xml:space="preserve">  (</w:t>
            </w:r>
            <w:r w:rsidRPr="00320AB4">
              <w:rPr>
                <w:sz w:val="20"/>
                <w:szCs w:val="20"/>
                <w:lang w:val="ru-RU" w:eastAsia="ru-RU"/>
              </w:rPr>
              <w:t>Доброта - это чуткость, отзывчивость, хорошее отношение ко всему вокруг: к людям, к природе, к животным - братьям нашим меньшим.</w:t>
            </w:r>
            <w:r w:rsidRPr="00320AB4">
              <w:rPr>
                <w:sz w:val="20"/>
                <w:szCs w:val="20"/>
                <w:lang w:eastAsia="ru-RU"/>
              </w:rPr>
              <w:t xml:space="preserve">) 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   -</w:t>
            </w:r>
            <w:r w:rsidRPr="00320AB4">
              <w:rPr>
                <w:sz w:val="20"/>
                <w:szCs w:val="20"/>
                <w:lang w:val="ru-RU" w:eastAsia="ru-RU"/>
              </w:rPr>
              <w:t>А сейчас предлагаю вам найти значение этого слова в толковом словаре Сергея Ивановича Ожегова.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ind w:left="20" w:firstLine="203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 xml:space="preserve">Добро 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>- всё положительное, хорошее, полезное.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ind w:left="20" w:right="20" w:firstLine="203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 xml:space="preserve">Доброта 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>- отзывчивость, душевное расположение к людям, стремление сделать добро другим.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Ребята, а вы знаете, что где-то даже растёт сад доброты? Давайте попро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softHyphen/>
              <w:t xml:space="preserve">буем его найти. На пути нас ждут препятствия, мы постараемся их преодолеть. На чём мы отправимся в наше путешествие? На автобусе? А он нас ждёт? Может быть, на самолёте? Есть у нас самолёт? Тогда пешком? Согласны? 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320AB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Мы пойдём через луг, болото, по мосту, по дороге</w:t>
            </w:r>
            <w:r w:rsidRPr="00320AB4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 xml:space="preserve"> Давайте договоримся: когда идём по дороге - топаем ногами;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Личностные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74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компетенции: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«Вижу, слышу, чувствую».</w:t>
            </w:r>
          </w:p>
          <w:p w:rsidR="00320AB4" w:rsidRPr="00320AB4" w:rsidRDefault="00320AB4" w:rsidP="00320AB4">
            <w:pPr>
              <w:framePr w:w="10334" w:h="15005" w:wrap="none" w:vAnchor="page" w:hAnchor="page" w:x="800" w:y="917"/>
              <w:widowControl w:val="0"/>
              <w:spacing w:line="210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</w:tr>
    </w:tbl>
    <w:p w:rsidR="00320AB4" w:rsidRPr="00320AB4" w:rsidRDefault="00320AB4" w:rsidP="00320AB4">
      <w:pPr>
        <w:rPr>
          <w:sz w:val="20"/>
          <w:szCs w:val="20"/>
        </w:rPr>
        <w:sectPr w:rsidR="00320AB4" w:rsidRPr="00320AB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5"/>
        <w:gridCol w:w="5945"/>
        <w:gridCol w:w="2653"/>
      </w:tblGrid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4947" w:wrap="none" w:vAnchor="page" w:hAnchor="page" w:x="788" w:y="720"/>
              <w:rPr>
                <w:sz w:val="20"/>
                <w:szCs w:val="20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left="120"/>
              <w:rPr>
                <w:color w:val="000000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по мосту - стучим по груди; по лугу - трём ладони, а по болоту - руки в замок. Договорились? Пошли: дорога, луг, дорога, болото, дорога, мост, дорога, стоп.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74" w:lineRule="exact"/>
              <w:ind w:left="120"/>
              <w:rPr>
                <w:sz w:val="20"/>
                <w:szCs w:val="20"/>
                <w:lang w:val="ru-RU" w:eastAsia="ru-RU"/>
              </w:rPr>
            </w:pP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60" w:lineRule="exact"/>
              <w:jc w:val="center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Этап 3. Практикум</w:t>
            </w:r>
          </w:p>
        </w:tc>
      </w:tr>
      <w:tr w:rsidR="00320AB4" w:rsidRPr="00320AB4" w:rsidTr="0032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before="120"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>Длительность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before="120" w:line="210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>Основные формы работы учителя и учащихся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>Формируемые УУД</w:t>
            </w:r>
          </w:p>
        </w:tc>
      </w:tr>
      <w:tr w:rsidR="00320AB4" w:rsidRPr="00320AB4" w:rsidTr="0032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Слайд 9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spacing w:before="360" w:after="540" w:line="210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line="210" w:lineRule="exact"/>
              <w:ind w:left="120"/>
              <w:rPr>
                <w:b/>
                <w:sz w:val="20"/>
                <w:szCs w:val="20"/>
                <w:lang w:eastAsia="ru-RU"/>
              </w:rPr>
            </w:pPr>
            <w:r w:rsidRPr="00320AB4">
              <w:rPr>
                <w:b/>
                <w:sz w:val="20"/>
                <w:szCs w:val="20"/>
                <w:lang w:eastAsia="ru-RU"/>
              </w:rPr>
              <w:t>Дерево первое «Где спряталось добро»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left="20" w:firstLine="203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 xml:space="preserve">Ребята, как вы думаете, где живёт доброта? </w:t>
            </w:r>
            <w:r w:rsidRPr="00320AB4">
              <w:rPr>
                <w:i/>
                <w:iCs/>
                <w:color w:val="000000"/>
                <w:spacing w:val="1"/>
                <w:sz w:val="20"/>
                <w:szCs w:val="20"/>
                <w:lang w:val="ru-RU" w:eastAsia="ru-RU"/>
              </w:rPr>
              <w:t>(Ответы детей.)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left="20" w:firstLine="203"/>
              <w:rPr>
                <w:color w:val="000000"/>
                <w:sz w:val="20"/>
                <w:szCs w:val="20"/>
                <w:lang w:eastAsia="ru-RU"/>
              </w:rPr>
            </w:pPr>
            <w:r w:rsidRPr="00320AB4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Прежде всего - в наших сердцах, наших словах и наших делах, поступках!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left="110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Добрые сердца - это сады,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left="110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Добрые слова - это корни,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left="110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Добрые мысли - это цветы,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left="1100"/>
              <w:rPr>
                <w:color w:val="000000"/>
                <w:sz w:val="20"/>
                <w:szCs w:val="20"/>
                <w:lang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Добрые дела - плоды.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firstLine="539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Хорошо, если человек задумывается, что он несёт людям: мир, радость, теплоту - или же от него веет злобой и равнодушием.</w:t>
            </w:r>
            <w:r w:rsidRPr="00320AB4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Задание:</w:t>
            </w:r>
            <w:r w:rsidRPr="00320AB4">
              <w:rPr>
                <w:rFonts w:ascii="Arial" w:hAnsi="Arial" w:cs="Arial"/>
                <w:noProof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вспомнить слова и словосочетания, в которых «спряталось добро»</w:t>
            </w:r>
            <w:r w:rsidRPr="00320AB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AB4">
              <w:rPr>
                <w:color w:val="000000"/>
                <w:spacing w:val="1"/>
                <w:sz w:val="20"/>
                <w:szCs w:val="20"/>
                <w:lang w:val="ru-RU" w:eastAsia="ru-RU"/>
              </w:rPr>
              <w:t>(Добродушный, добряк, доброжелательный, добропорядочный, добронравный, доб</w:t>
            </w:r>
            <w:r w:rsidRPr="00320AB4">
              <w:rPr>
                <w:color w:val="000000"/>
                <w:spacing w:val="1"/>
                <w:sz w:val="20"/>
                <w:szCs w:val="20"/>
                <w:lang w:val="ru-RU" w:eastAsia="ru-RU"/>
              </w:rPr>
              <w:softHyphen/>
              <w:t>росердечный, добрый день, доброго здоровья, добросовестный, добрососедство, добро</w:t>
            </w:r>
            <w:r w:rsidRPr="00320AB4">
              <w:rPr>
                <w:color w:val="000000"/>
                <w:spacing w:val="1"/>
                <w:sz w:val="20"/>
                <w:szCs w:val="20"/>
                <w:lang w:val="ru-RU" w:eastAsia="ru-RU"/>
              </w:rPr>
              <w:softHyphen/>
              <w:t>хот, одобрение, доброволец, добродетель и т.д.)</w:t>
            </w:r>
            <w:r w:rsidRPr="00320AB4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firstLine="539"/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320AB4">
              <w:rPr>
                <w:iCs/>
                <w:color w:val="000000"/>
                <w:spacing w:val="1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320AB4">
              <w:rPr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 стр.50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firstLine="223"/>
              <w:rPr>
                <w:color w:val="000000"/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Запиши, что, по твоему мнению, обозначают данные слова.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firstLine="228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Доброжелательность </w:t>
            </w:r>
            <w:r w:rsidRPr="00320AB4">
              <w:rPr>
                <w:i/>
                <w:iCs/>
                <w:sz w:val="20"/>
                <w:szCs w:val="20"/>
                <w:lang w:val="ru-RU" w:eastAsia="ru-RU"/>
              </w:rPr>
              <w:t>-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 желать добра другим людям.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firstLine="228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Добропорядочный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 - достойный одобрения, порядочный.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firstLine="228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Добросердечный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 - обладающий добрым сердцем, ласковый, участливый.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firstLine="228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Добросовестный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 - честно выполняющий свои обязанности.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firstLine="228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320AB4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sz w:val="20"/>
                <w:szCs w:val="20"/>
                <w:lang w:val="ru-RU" w:eastAsia="ru-RU"/>
              </w:rPr>
              <w:t>А каким ты бываешь чаще всего? Подчеркни нужный ответ, а потом запиши другое слово, обозначающее другое состояние: радостным, злым, спокойным, плачущим, смеющимся, недовольным.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firstLine="223"/>
              <w:rPr>
                <w:b/>
                <w:sz w:val="20"/>
                <w:szCs w:val="20"/>
                <w:lang w:eastAsia="ru-RU"/>
              </w:rPr>
            </w:pPr>
            <w:r w:rsidRPr="00320AB4">
              <w:rPr>
                <w:b/>
                <w:sz w:val="20"/>
                <w:szCs w:val="20"/>
                <w:lang w:eastAsia="ru-RU"/>
              </w:rPr>
              <w:t xml:space="preserve">Дерево второе «Пословицы, поговорки, высказывания о доброте» 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ind w:firstLine="223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- В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 народе всегда относились к доброте по-особому. Недаром говорят: «Доб</w:t>
            </w:r>
            <w:r w:rsidRPr="00320AB4">
              <w:rPr>
                <w:sz w:val="20"/>
                <w:szCs w:val="20"/>
                <w:lang w:val="ru-RU" w:eastAsia="ru-RU"/>
              </w:rPr>
              <w:softHyphen/>
              <w:t xml:space="preserve">рое слово и кошке приятно». Слагалось много пословиц и поговорок о доброте. Вы знаете их? </w:t>
            </w:r>
            <w:r w:rsidRPr="00320AB4">
              <w:rPr>
                <w:i/>
                <w:iCs/>
                <w:sz w:val="20"/>
                <w:szCs w:val="20"/>
                <w:lang w:val="ru-RU" w:eastAsia="ru-RU"/>
              </w:rPr>
              <w:t>(Ответы детей.)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 Мы с вами постараемся сейчас узнать некоторые из них. У вас на столах лежат конверты с разрезанными пословицами о доброте. Вы должны их собрать, прочитать, объяснить смысл и представить нам готовый результат. Задание понятно? При</w:t>
            </w:r>
            <w:r w:rsidRPr="00320AB4">
              <w:rPr>
                <w:sz w:val="20"/>
                <w:szCs w:val="20"/>
                <w:lang w:val="ru-RU" w:eastAsia="ru-RU"/>
              </w:rPr>
              <w:softHyphen/>
              <w:t xml:space="preserve">ступаем. </w:t>
            </w:r>
            <w:r w:rsidRPr="00320AB4">
              <w:rPr>
                <w:i/>
                <w:iCs/>
                <w:sz w:val="20"/>
                <w:szCs w:val="20"/>
                <w:lang w:val="ru-RU" w:eastAsia="ru-RU"/>
              </w:rPr>
              <w:t>(Звучит музыка, дети работают.)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right="40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1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группа: </w:t>
            </w:r>
            <w:r w:rsidRPr="00320AB4">
              <w:rPr>
                <w:sz w:val="20"/>
                <w:szCs w:val="20"/>
                <w:lang w:eastAsia="ru-RU"/>
              </w:rPr>
              <w:t xml:space="preserve">  </w:t>
            </w:r>
            <w:r w:rsidRPr="00320AB4">
              <w:rPr>
                <w:sz w:val="20"/>
                <w:szCs w:val="20"/>
                <w:lang w:val="ru-RU" w:eastAsia="ru-RU"/>
              </w:rPr>
              <w:t>Доброе слово лечит, а злое - калечит.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left="40" w:right="40" w:firstLine="5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       </w:t>
            </w:r>
            <w:r w:rsidRPr="00320AB4">
              <w:rPr>
                <w:sz w:val="20"/>
                <w:szCs w:val="20"/>
                <w:lang w:val="ru-RU" w:eastAsia="ru-RU"/>
              </w:rPr>
              <w:t>Добро творить - себя веселить.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right="40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2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группа: </w:t>
            </w:r>
            <w:r w:rsidRPr="00320AB4">
              <w:rPr>
                <w:sz w:val="20"/>
                <w:szCs w:val="20"/>
                <w:lang w:eastAsia="ru-RU"/>
              </w:rPr>
              <w:t xml:space="preserve">  </w:t>
            </w:r>
            <w:r w:rsidRPr="00320AB4">
              <w:rPr>
                <w:sz w:val="20"/>
                <w:szCs w:val="20"/>
                <w:lang w:val="ru-RU" w:eastAsia="ru-RU"/>
              </w:rPr>
              <w:t>Про доброе дело говори смело.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left="40" w:right="40" w:firstLine="5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       </w:t>
            </w:r>
            <w:r w:rsidRPr="00320AB4">
              <w:rPr>
                <w:sz w:val="20"/>
                <w:szCs w:val="20"/>
                <w:lang w:val="ru-RU" w:eastAsia="ru-RU"/>
              </w:rPr>
              <w:t>На добрый привет, добрый ответ.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right="40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3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группа: </w:t>
            </w:r>
            <w:r w:rsidRPr="00320AB4">
              <w:rPr>
                <w:sz w:val="20"/>
                <w:szCs w:val="20"/>
                <w:lang w:eastAsia="ru-RU"/>
              </w:rPr>
              <w:t xml:space="preserve">  </w:t>
            </w:r>
            <w:r w:rsidRPr="00320AB4">
              <w:rPr>
                <w:sz w:val="20"/>
                <w:szCs w:val="20"/>
                <w:lang w:val="ru-RU" w:eastAsia="ru-RU"/>
              </w:rPr>
              <w:t>Не одежда красит человека, а добрые дела.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left="40" w:right="40" w:firstLine="5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       </w:t>
            </w:r>
            <w:r w:rsidRPr="00320AB4">
              <w:rPr>
                <w:sz w:val="20"/>
                <w:szCs w:val="20"/>
                <w:lang w:val="ru-RU" w:eastAsia="ru-RU"/>
              </w:rPr>
              <w:t>Спасибо - великое дело.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right="40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4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группа: </w:t>
            </w:r>
            <w:r w:rsidRPr="00320AB4">
              <w:rPr>
                <w:sz w:val="20"/>
                <w:szCs w:val="20"/>
                <w:lang w:eastAsia="ru-RU"/>
              </w:rPr>
              <w:t xml:space="preserve">  </w:t>
            </w:r>
            <w:r w:rsidRPr="00320AB4">
              <w:rPr>
                <w:sz w:val="20"/>
                <w:szCs w:val="20"/>
                <w:lang w:val="ru-RU" w:eastAsia="ru-RU"/>
              </w:rPr>
              <w:t>Учись доброму - дурное на ум не пойдёт.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left="40" w:righ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       </w:t>
            </w:r>
            <w:r w:rsidRPr="00320AB4">
              <w:rPr>
                <w:sz w:val="20"/>
                <w:szCs w:val="20"/>
                <w:lang w:val="ru-RU" w:eastAsia="ru-RU"/>
              </w:rPr>
              <w:t>Жизнь дана на добрые дела.</w:t>
            </w:r>
            <w:r w:rsidRPr="00320AB4">
              <w:rPr>
                <w:sz w:val="20"/>
                <w:szCs w:val="20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left="40" w:right="40" w:firstLine="188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- 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Вы уже готовы? Тогда мы вас слушаем. </w:t>
            </w:r>
            <w:r w:rsidRPr="00320AB4">
              <w:rPr>
                <w:i/>
                <w:iCs/>
                <w:sz w:val="20"/>
                <w:szCs w:val="20"/>
                <w:lang w:val="ru-RU" w:eastAsia="ru-RU"/>
              </w:rPr>
              <w:t>(Выступления детей.)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 Из этих по</w:t>
            </w:r>
            <w:r w:rsidRPr="00320AB4">
              <w:rPr>
                <w:sz w:val="20"/>
                <w:szCs w:val="20"/>
                <w:lang w:val="ru-RU" w:eastAsia="ru-RU"/>
              </w:rPr>
              <w:softHyphen/>
              <w:t>словиц мы видим, что добро всегда приносит радость окружающим людям.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left="40" w:right="40" w:firstLine="188"/>
              <w:rPr>
                <w:b/>
                <w:bCs/>
                <w:sz w:val="20"/>
                <w:szCs w:val="20"/>
                <w:lang w:eastAsia="ru-RU"/>
              </w:rPr>
            </w:pPr>
            <w:bookmarkStart w:id="0" w:name="bookmark1"/>
            <w:r w:rsidRPr="00320AB4">
              <w:rPr>
                <w:b/>
                <w:bCs/>
                <w:sz w:val="20"/>
                <w:szCs w:val="20"/>
                <w:lang w:val="ru-RU" w:eastAsia="ru-RU"/>
              </w:rPr>
              <w:t>Дерево третье «Заразительность доброты и улыбки»</w:t>
            </w:r>
            <w:r w:rsidRPr="00320AB4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left="40" w:right="40" w:firstLine="188"/>
              <w:rPr>
                <w:b/>
                <w:bCs/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sz w:val="20"/>
                <w:szCs w:val="20"/>
                <w:lang w:val="ru-RU" w:eastAsia="ru-RU"/>
              </w:rPr>
              <w:t>Инсценировка рассказа Натальи Волнистой «О кактусах и уходе за ними»</w:t>
            </w:r>
            <w:bookmarkEnd w:id="0"/>
            <w:r w:rsidRPr="00320AB4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firstLine="163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Я думаю, вы согласитесь со мной: если к человеку отнестись с добротой, то и ему в ответ захочется поделиться с другим человеком своей добротой, словно улыбкой. И к нам в гости пришла Улыбка. Она такая приветливая, ласковая, располагающая, поэто</w:t>
            </w:r>
            <w:r w:rsidRPr="00320AB4">
              <w:rPr>
                <w:sz w:val="20"/>
                <w:szCs w:val="20"/>
                <w:lang w:eastAsia="ru-RU"/>
              </w:rPr>
              <w:softHyphen/>
              <w:t>му я дружу с ней. И хочу, чтобы и вы всегда были с ней дружны. - Сейчас я улыбнусь вам навстречу - всем вместе и каждому отдельно. А вы улыбни</w:t>
            </w:r>
            <w:r w:rsidRPr="00320AB4">
              <w:rPr>
                <w:sz w:val="20"/>
                <w:szCs w:val="20"/>
                <w:lang w:eastAsia="ru-RU"/>
              </w:rPr>
              <w:softHyphen/>
              <w:t>тесь мне в ответ, а потом улыбнитесь друг другу.  И нарисуйте самые добрые, самые радо</w:t>
            </w:r>
            <w:r w:rsidRPr="00320AB4">
              <w:rPr>
                <w:sz w:val="20"/>
                <w:szCs w:val="20"/>
                <w:lang w:eastAsia="ru-RU"/>
              </w:rPr>
              <w:softHyphen/>
              <w:t xml:space="preserve">стные улыбки на маленьких разноцветных листочках. 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ind w:left="40" w:right="40" w:firstLine="188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after="480" w:line="274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Коммуникативные УУД: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 xml:space="preserve"> форма групповой рефлексии (высказывание собственного мнения).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pacing w:after="480" w:line="274" w:lineRule="exact"/>
              <w:ind w:left="120"/>
              <w:rPr>
                <w:sz w:val="20"/>
                <w:szCs w:val="20"/>
                <w:lang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инициативное сотрудничество в поиске и выборе информации</w:t>
            </w:r>
          </w:p>
          <w:p w:rsidR="00320AB4" w:rsidRPr="00320AB4" w:rsidRDefault="00320AB4" w:rsidP="00320AB4">
            <w:pPr>
              <w:framePr w:w="10334" w:h="14947" w:wrap="none" w:vAnchor="page" w:hAnchor="page" w:x="788" w:y="720"/>
              <w:widowControl w:val="0"/>
              <w:shd w:val="clear" w:color="auto" w:fill="FFFFFF"/>
              <w:spacing w:before="480" w:after="540" w:line="274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Познавательные УУД: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 xml:space="preserve"> Осуществление логической операции, сравнение, классификации.</w:t>
            </w:r>
          </w:p>
        </w:tc>
      </w:tr>
    </w:tbl>
    <w:p w:rsidR="00320AB4" w:rsidRPr="00320AB4" w:rsidRDefault="00320AB4" w:rsidP="00320AB4">
      <w:pPr>
        <w:rPr>
          <w:sz w:val="20"/>
          <w:szCs w:val="20"/>
        </w:rPr>
        <w:sectPr w:rsidR="00320AB4" w:rsidRPr="00320AB4" w:rsidSect="00BD41F9">
          <w:pgSz w:w="11909" w:h="16838"/>
          <w:pgMar w:top="567" w:right="454" w:bottom="567" w:left="567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38"/>
        <w:tblW w:w="10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6"/>
        <w:gridCol w:w="5632"/>
        <w:gridCol w:w="2591"/>
      </w:tblGrid>
      <w:tr w:rsidR="00320AB4" w:rsidRPr="00320AB4" w:rsidTr="0032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6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rPr>
                <w:b/>
                <w:sz w:val="20"/>
                <w:szCs w:val="20"/>
              </w:rPr>
            </w:pPr>
            <w:r w:rsidRPr="00320AB4">
              <w:rPr>
                <w:sz w:val="20"/>
                <w:szCs w:val="20"/>
              </w:rPr>
              <w:lastRenderedPageBreak/>
              <w:t xml:space="preserve">    </w:t>
            </w:r>
            <w:r w:rsidRPr="00320AB4">
              <w:rPr>
                <w:b/>
                <w:sz w:val="20"/>
                <w:szCs w:val="20"/>
              </w:rPr>
              <w:t>Слайды 10-13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hd w:val="clear" w:color="auto" w:fill="FFFFFF"/>
              <w:ind w:firstLine="163"/>
              <w:rPr>
                <w:i/>
                <w:iCs/>
                <w:sz w:val="20"/>
                <w:szCs w:val="20"/>
                <w:lang w:eastAsia="ru-RU"/>
              </w:rPr>
            </w:pPr>
            <w:r w:rsidRPr="00320AB4">
              <w:rPr>
                <w:i/>
                <w:iCs/>
                <w:sz w:val="20"/>
                <w:szCs w:val="20"/>
                <w:lang w:eastAsia="ru-RU"/>
              </w:rPr>
              <w:t xml:space="preserve">Звучит песня В. </w:t>
            </w:r>
            <w:proofErr w:type="spellStart"/>
            <w:r w:rsidRPr="00320AB4">
              <w:rPr>
                <w:i/>
                <w:iCs/>
                <w:sz w:val="20"/>
                <w:szCs w:val="20"/>
                <w:lang w:eastAsia="ru-RU"/>
              </w:rPr>
              <w:t>Шаинского</w:t>
            </w:r>
            <w:proofErr w:type="spellEnd"/>
            <w:r w:rsidRPr="00320AB4">
              <w:rPr>
                <w:i/>
                <w:iCs/>
                <w:sz w:val="20"/>
                <w:szCs w:val="20"/>
                <w:lang w:eastAsia="ru-RU"/>
              </w:rPr>
              <w:t xml:space="preserve"> «Улыбка».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3"/>
              <w:rPr>
                <w:sz w:val="20"/>
                <w:szCs w:val="20"/>
                <w:lang w:eastAsia="ru-RU"/>
              </w:rPr>
            </w:pPr>
            <w:r w:rsidRPr="00320AB4">
              <w:rPr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320AB4">
              <w:rPr>
                <w:sz w:val="20"/>
                <w:szCs w:val="20"/>
                <w:lang w:eastAsia="ru-RU"/>
              </w:rPr>
              <w:t>А теперь подарите свои живые и нарисованные улыбки нашим гостям.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И если кому-то поможет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Твоя доброта, улыбка твоя,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То день не напрасно прожит,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Значит, живёшь ты не зря.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right="40" w:firstLine="163"/>
              <w:rPr>
                <w:b/>
                <w:sz w:val="20"/>
                <w:szCs w:val="20"/>
                <w:u w:val="single"/>
                <w:lang w:eastAsia="ru-RU"/>
              </w:rPr>
            </w:pPr>
            <w:r w:rsidRPr="00320AB4">
              <w:rPr>
                <w:b/>
                <w:sz w:val="20"/>
                <w:szCs w:val="20"/>
                <w:u w:val="single"/>
                <w:lang w:eastAsia="ru-RU"/>
              </w:rPr>
              <w:t xml:space="preserve">Дерево четвёртое «Добрые </w:t>
            </w:r>
            <w:r w:rsidRPr="00320AB4">
              <w:rPr>
                <w:b/>
                <w:bCs/>
                <w:sz w:val="20"/>
                <w:szCs w:val="20"/>
                <w:u w:val="single"/>
                <w:lang w:eastAsia="ru-RU"/>
              </w:rPr>
              <w:t>слова»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right="40" w:firstLine="163"/>
              <w:rPr>
                <w:sz w:val="20"/>
                <w:szCs w:val="20"/>
                <w:lang w:eastAsia="ru-RU"/>
              </w:rPr>
            </w:pPr>
            <w:r w:rsidRPr="00320AB4">
              <w:rPr>
                <w:b/>
                <w:bCs/>
                <w:sz w:val="20"/>
                <w:szCs w:val="20"/>
                <w:lang w:eastAsia="ru-RU"/>
              </w:rPr>
              <w:t xml:space="preserve">-  </w:t>
            </w:r>
            <w:r w:rsidRPr="00320AB4">
              <w:rPr>
                <w:sz w:val="20"/>
                <w:szCs w:val="20"/>
                <w:lang w:eastAsia="ru-RU"/>
              </w:rPr>
              <w:t>А теперь мы должны поработать, чтобы не осталось плохих слов.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3"/>
              <w:rPr>
                <w:sz w:val="20"/>
                <w:szCs w:val="20"/>
                <w:lang w:eastAsia="ru-RU"/>
              </w:rPr>
            </w:pPr>
            <w:proofErr w:type="gramStart"/>
            <w:r w:rsidRPr="00320AB4">
              <w:rPr>
                <w:sz w:val="20"/>
                <w:szCs w:val="20"/>
                <w:lang w:eastAsia="ru-RU"/>
              </w:rPr>
              <w:t>На доске солнышко, на лучах которого записаны «плохие» слова: грубый, злой, жад</w:t>
            </w:r>
            <w:r w:rsidRPr="00320AB4">
              <w:rPr>
                <w:sz w:val="20"/>
                <w:szCs w:val="20"/>
                <w:lang w:eastAsia="ru-RU"/>
              </w:rPr>
              <w:softHyphen/>
              <w:t>ный, грустный, горе, вражда, обман.</w:t>
            </w:r>
            <w:proofErr w:type="gramEnd"/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3"/>
              <w:rPr>
                <w:sz w:val="20"/>
                <w:szCs w:val="20"/>
                <w:lang w:eastAsia="ru-RU"/>
              </w:rPr>
            </w:pPr>
            <w:proofErr w:type="gramStart"/>
            <w:r w:rsidRPr="00320AB4">
              <w:rPr>
                <w:sz w:val="20"/>
                <w:szCs w:val="20"/>
                <w:lang w:eastAsia="ru-RU"/>
              </w:rPr>
              <w:t>Задание: подберите к словам антонимы, заменив «плохие» слова на «хорошие», доб</w:t>
            </w:r>
            <w:r w:rsidRPr="00320AB4">
              <w:rPr>
                <w:sz w:val="20"/>
                <w:szCs w:val="20"/>
                <w:lang w:eastAsia="ru-RU"/>
              </w:rPr>
              <w:softHyphen/>
              <w:t>рые.</w:t>
            </w:r>
            <w:proofErr w:type="gramEnd"/>
            <w:r w:rsidRPr="00320AB4">
              <w:rPr>
                <w:sz w:val="20"/>
                <w:szCs w:val="20"/>
                <w:lang w:eastAsia="ru-RU"/>
              </w:rPr>
              <w:t xml:space="preserve"> </w:t>
            </w:r>
            <w:r w:rsidRPr="00320AB4">
              <w:rPr>
                <w:i/>
                <w:iCs/>
                <w:sz w:val="20"/>
                <w:szCs w:val="20"/>
                <w:lang w:eastAsia="ru-RU"/>
              </w:rPr>
              <w:t>(Выполнение задания.)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right="40" w:firstLine="163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Воспитанный человек выбросит из своего лексикона все грубые, обидные слова, а добрые, вежливые будет стараться произносить как можно чаще.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righ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На доброе слово не надо скупиться.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righ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Сказать это слово - что дать напиться.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righ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Со словом обидным нельзя торопиться,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righ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Чтоб завтра себя самого не стыдиться.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right="40" w:firstLine="522"/>
              <w:rPr>
                <w:b/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320AB4">
              <w:rPr>
                <w:i/>
                <w:sz w:val="20"/>
                <w:szCs w:val="20"/>
                <w:lang w:eastAsia="ru-RU"/>
              </w:rPr>
              <w:t>Работа по карточкам</w:t>
            </w:r>
            <w:r w:rsidRPr="00320AB4">
              <w:rPr>
                <w:sz w:val="20"/>
                <w:szCs w:val="20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1. Чтобы быть добрым человеком, нужно уметь пользоваться добрыми словами. Копилка добрых слов (соедини стрелками и закрась одинаковым цветом).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jc w:val="both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2. Работа с таблицей добрых слов. 1-я группа выбирает слова приветствия; 2-я - прощальные слова; 3-я - слова извинения; 4-я - слова благодарности. Останутся слова просьбы.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b/>
                <w:sz w:val="20"/>
                <w:szCs w:val="20"/>
                <w:lang w:eastAsia="ru-RU"/>
              </w:rPr>
              <w:t>Учитель:</w:t>
            </w:r>
            <w:r w:rsidRPr="00320AB4">
              <w:rPr>
                <w:sz w:val="20"/>
                <w:szCs w:val="20"/>
                <w:lang w:eastAsia="ru-RU"/>
              </w:rPr>
              <w:t xml:space="preserve"> «Доброе слово человеку, что дождь в засуху», «Доброе слово железные во</w:t>
            </w:r>
            <w:r w:rsidRPr="00320AB4">
              <w:rPr>
                <w:sz w:val="20"/>
                <w:szCs w:val="20"/>
                <w:lang w:eastAsia="ru-RU"/>
              </w:rPr>
              <w:softHyphen/>
              <w:t>рота отворяет» - гласят народные пословицы.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Помните рассказ В. Осеевой «Волшебное слово» - о мальчике, которому помогло та</w:t>
            </w:r>
            <w:r w:rsidRPr="00320AB4">
              <w:rPr>
                <w:sz w:val="20"/>
                <w:szCs w:val="20"/>
                <w:lang w:eastAsia="ru-RU"/>
              </w:rPr>
              <w:softHyphen/>
              <w:t xml:space="preserve">кое простое и вместе с тем такое необыкновенное слово «пожалуйста», сказанное тихим </w:t>
            </w:r>
            <w:r w:rsidRPr="00320AB4">
              <w:rPr>
                <w:sz w:val="20"/>
                <w:szCs w:val="20"/>
                <w:lang w:val="ru-RU" w:eastAsia="ru-RU"/>
              </w:rPr>
              <w:t>голосом? Доброе слово, сказанное вовремя, успокаивает, воодушевляет, продлевает жизнь.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jc w:val="both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Давайте немного поиграем. Я прочту стихотворение, а ваша задача - добавить под</w:t>
            </w:r>
            <w:r w:rsidRPr="00320AB4">
              <w:rPr>
                <w:sz w:val="20"/>
                <w:szCs w:val="20"/>
                <w:lang w:val="ru-RU" w:eastAsia="ru-RU"/>
              </w:rPr>
              <w:softHyphen/>
              <w:t>ходящее по смыслу доброе слово.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 xml:space="preserve"> Придумано кем-то просто и мудро -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При встрече здороваться: ... («Доброе утро!»)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Зазеленеет старый пень,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Когда услышит: ... («Добрый день!»)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 xml:space="preserve">Мальчик вежливый и развитый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встречаясь: ... («Здравствуйте!»)</w:t>
            </w:r>
            <w:r w:rsidRPr="00320AB4">
              <w:rPr>
                <w:sz w:val="20"/>
                <w:szCs w:val="20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Р</w:t>
            </w:r>
            <w:r w:rsidRPr="00320AB4">
              <w:rPr>
                <w:sz w:val="20"/>
                <w:szCs w:val="20"/>
                <w:lang w:val="ru-RU" w:eastAsia="ru-RU"/>
              </w:rPr>
              <w:t xml:space="preserve">астает ледяная глыба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От слова доброго ... («Спасибо!»)</w:t>
            </w:r>
            <w:r w:rsidRPr="00320AB4">
              <w:rPr>
                <w:sz w:val="20"/>
                <w:szCs w:val="20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Когда бранят за шалости,</w:t>
            </w:r>
            <w:r w:rsidRPr="00320AB4">
              <w:rPr>
                <w:sz w:val="20"/>
                <w:szCs w:val="20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Мы говорим: ... («Прости, пожалуйста!»)</w:t>
            </w:r>
            <w:r w:rsidRPr="00320AB4">
              <w:rPr>
                <w:sz w:val="20"/>
                <w:szCs w:val="20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И во Франции, и в Дании, говорят, прощаясь: ... («До свидания!»)</w:t>
            </w:r>
            <w:r w:rsidRPr="00320AB4">
              <w:rPr>
                <w:sz w:val="20"/>
                <w:szCs w:val="20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Всем вам с большой любовью</w:t>
            </w:r>
            <w:r w:rsidRPr="00320AB4">
              <w:rPr>
                <w:sz w:val="20"/>
                <w:szCs w:val="20"/>
                <w:lang w:eastAsia="ru-RU"/>
              </w:rPr>
              <w:t xml:space="preserve">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Желаю... (Крепкого здоровья.)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 xml:space="preserve">Друзья мои, внушайте людям веру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И чаще говорите: «Добрый день!»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 xml:space="preserve">И следуйте хорошему примеру – 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        </w:t>
            </w:r>
            <w:r w:rsidRPr="00320AB4">
              <w:rPr>
                <w:sz w:val="20"/>
                <w:szCs w:val="20"/>
                <w:lang w:val="ru-RU" w:eastAsia="ru-RU"/>
              </w:rPr>
              <w:t>Продляйте добрым словом жизнь людей!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116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 xml:space="preserve">- </w:t>
            </w:r>
            <w:r w:rsidRPr="00320AB4">
              <w:rPr>
                <w:sz w:val="20"/>
                <w:szCs w:val="20"/>
                <w:lang w:val="ru-RU" w:eastAsia="ru-RU"/>
              </w:rPr>
              <w:t>А желаете ли вы доброго утра своим близким? Не считаете нужным? А вот завтра же начните новый день с пожелания всем окружающим добра и только добра. И никакой руга</w:t>
            </w:r>
            <w:r w:rsidRPr="00320AB4">
              <w:rPr>
                <w:sz w:val="20"/>
                <w:szCs w:val="20"/>
                <w:lang w:val="ru-RU" w:eastAsia="ru-RU"/>
              </w:rPr>
              <w:softHyphen/>
              <w:t>ни, грубых и оскорбительных слов. Ведь не хотите же вы их услышать в свой адрес?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rPr>
                <w:sz w:val="20"/>
                <w:szCs w:val="20"/>
                <w:lang w:val="ru-RU" w:eastAsia="ru-RU"/>
              </w:rPr>
            </w:pP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jc w:val="both"/>
              <w:rPr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widowControl w:val="0"/>
              <w:shd w:val="clear" w:color="auto" w:fill="FFFFFF"/>
              <w:spacing w:before="180" w:after="180"/>
              <w:ind w:firstLine="163"/>
              <w:jc w:val="both"/>
              <w:rPr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4"/>
              <w:jc w:val="both"/>
              <w:rPr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widowControl w:val="0"/>
              <w:shd w:val="clear" w:color="auto" w:fill="FFFFFF"/>
              <w:ind w:right="40" w:firstLine="163"/>
              <w:rPr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3"/>
              <w:rPr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522"/>
              <w:rPr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widowControl w:val="0"/>
              <w:tabs>
                <w:tab w:val="left" w:pos="130"/>
              </w:tabs>
              <w:spacing w:before="240" w:line="21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after="120" w:line="210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>Личностные УУД: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-</w:t>
            </w:r>
          </w:p>
          <w:p w:rsidR="00320AB4" w:rsidRPr="00320AB4" w:rsidRDefault="00320AB4" w:rsidP="00320AB4">
            <w:pPr>
              <w:widowControl w:val="0"/>
              <w:spacing w:before="120" w:after="6960" w:line="210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>самоопределение</w:t>
            </w:r>
          </w:p>
          <w:p w:rsidR="00320AB4" w:rsidRPr="00320AB4" w:rsidRDefault="00320AB4" w:rsidP="00320AB4">
            <w:pPr>
              <w:widowControl w:val="0"/>
              <w:spacing w:before="6960" w:line="274" w:lineRule="exact"/>
              <w:ind w:left="120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  <w:lang w:val="ru-RU" w:eastAsia="ru-RU"/>
              </w:rPr>
              <w:t>Познавательные УУД:</w:t>
            </w:r>
            <w:r w:rsidRPr="00320AB4">
              <w:rPr>
                <w:color w:val="000000"/>
                <w:spacing w:val="3"/>
                <w:sz w:val="20"/>
                <w:szCs w:val="20"/>
                <w:lang w:val="ru-RU" w:eastAsia="ru-RU"/>
              </w:rPr>
              <w:t xml:space="preserve"> «Визуализация понятия».</w:t>
            </w: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41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Ах, как нам добрые слова нужны!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Не раз мы в этом убеждались с вами.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А может не слова - дела важны?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Дела - делами, а слова - словами.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Они живут у каждого из нас,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На дне души до времени хранимы,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Чтоб их произнести в тот самый час,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val="ru-RU" w:eastAsia="ru-RU"/>
              </w:rPr>
              <w:t>Когда они другим необходимы.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eastAsia="ru-RU"/>
              </w:rPr>
            </w:pPr>
          </w:p>
          <w:p w:rsidR="00320AB4" w:rsidRPr="00320AB4" w:rsidRDefault="00320AB4" w:rsidP="00320AB4">
            <w:pPr>
              <w:widowControl w:val="0"/>
              <w:spacing w:after="228" w:line="200" w:lineRule="exact"/>
              <w:ind w:left="20" w:firstLine="277"/>
              <w:jc w:val="both"/>
              <w:outlineLvl w:val="0"/>
              <w:rPr>
                <w:rFonts w:eastAsia="Courier New"/>
                <w:b/>
                <w:bCs/>
                <w:spacing w:val="2"/>
                <w:sz w:val="20"/>
                <w:szCs w:val="20"/>
                <w:u w:val="single"/>
              </w:rPr>
            </w:pPr>
            <w:bookmarkStart w:id="1" w:name="bookmark2"/>
            <w:r w:rsidRPr="00320AB4">
              <w:rPr>
                <w:rFonts w:eastAsia="Courier New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Дерево пятое «Дерево дружбы»</w:t>
            </w:r>
            <w:bookmarkEnd w:id="1"/>
          </w:p>
          <w:p w:rsidR="00320AB4" w:rsidRPr="00320AB4" w:rsidRDefault="00320AB4" w:rsidP="00320AB4">
            <w:pPr>
              <w:widowControl w:val="0"/>
              <w:ind w:left="20" w:right="60" w:firstLine="136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proofErr w:type="gramStart"/>
            <w:r w:rsidRPr="00320AB4">
              <w:rPr>
                <w:rFonts w:eastAsia="Courier New"/>
                <w:b/>
                <w:bCs/>
                <w:color w:val="000000"/>
                <w:spacing w:val="2"/>
                <w:sz w:val="20"/>
                <w:szCs w:val="20"/>
              </w:rPr>
              <w:t xml:space="preserve">- </w:t>
            </w:r>
            <w:r w:rsidRPr="00320AB4">
              <w:rPr>
                <w:rFonts w:eastAsia="Courier New"/>
                <w:color w:val="000000"/>
                <w:spacing w:val="1"/>
                <w:sz w:val="20"/>
                <w:szCs w:val="20"/>
              </w:rPr>
              <w:t>Скажите, у какого человека больше друзей - у доброго или у злого?</w:t>
            </w:r>
            <w:proofErr w:type="gramEnd"/>
            <w:r w:rsidRPr="00320AB4">
              <w:rPr>
                <w:rFonts w:eastAsia="Courier New"/>
                <w:color w:val="000000"/>
                <w:spacing w:val="1"/>
                <w:sz w:val="20"/>
                <w:szCs w:val="20"/>
              </w:rPr>
              <w:t xml:space="preserve"> А хоти</w:t>
            </w:r>
            <w:r w:rsidRPr="00320AB4">
              <w:rPr>
                <w:rFonts w:eastAsia="Courier New"/>
                <w:color w:val="000000"/>
                <w:spacing w:val="1"/>
                <w:sz w:val="20"/>
                <w:szCs w:val="20"/>
              </w:rPr>
              <w:softHyphen/>
              <w:t>те, чтобы у вас было много друзей? Давайте посадим в нашем саду «дерево дружбы».</w:t>
            </w:r>
          </w:p>
          <w:p w:rsidR="00320AB4" w:rsidRPr="00320AB4" w:rsidRDefault="00320AB4" w:rsidP="00320AB4">
            <w:pPr>
              <w:widowControl w:val="0"/>
              <w:ind w:left="20" w:right="60" w:firstLine="136"/>
              <w:jc w:val="both"/>
              <w:rPr>
                <w:rFonts w:eastAsia="Courier New"/>
                <w:iCs/>
                <w:color w:val="000000"/>
                <w:spacing w:val="3"/>
                <w:sz w:val="20"/>
                <w:szCs w:val="20"/>
              </w:rPr>
            </w:pPr>
            <w:r w:rsidRPr="00320AB4">
              <w:rPr>
                <w:rFonts w:eastAsia="Courier New"/>
                <w:color w:val="000000"/>
                <w:spacing w:val="1"/>
                <w:sz w:val="20"/>
                <w:szCs w:val="20"/>
              </w:rPr>
              <w:t xml:space="preserve">Если мы в классе будем относиться друг к другу грубо, недоброжелательно, не будем проявлять отзывчивость, захочется ли нам приходить в школу учиться? </w:t>
            </w:r>
            <w:r w:rsidRPr="00320AB4">
              <w:rPr>
                <w:rFonts w:eastAsia="Courier New"/>
                <w:i/>
                <w:iCs/>
                <w:color w:val="000000"/>
                <w:spacing w:val="3"/>
                <w:sz w:val="20"/>
                <w:szCs w:val="20"/>
              </w:rPr>
              <w:t>(Ответы детей.)</w:t>
            </w:r>
          </w:p>
          <w:p w:rsidR="00320AB4" w:rsidRPr="00320AB4" w:rsidRDefault="00320AB4" w:rsidP="00320AB4">
            <w:pPr>
              <w:widowControl w:val="0"/>
              <w:ind w:left="20" w:firstLine="540"/>
              <w:jc w:val="both"/>
              <w:rPr>
                <w:rFonts w:eastAsia="Courier New"/>
                <w:i/>
                <w:iCs/>
                <w:spacing w:val="3"/>
                <w:sz w:val="20"/>
                <w:szCs w:val="20"/>
              </w:rPr>
            </w:pPr>
            <w:r w:rsidRPr="00320AB4">
              <w:rPr>
                <w:rFonts w:eastAsia="Courier New"/>
                <w:i/>
                <w:iCs/>
                <w:color w:val="000000"/>
                <w:spacing w:val="3"/>
                <w:sz w:val="20"/>
                <w:szCs w:val="20"/>
              </w:rPr>
              <w:t>Ученики читают стихотворение.</w:t>
            </w:r>
          </w:p>
          <w:p w:rsidR="00320AB4" w:rsidRPr="00320AB4" w:rsidRDefault="00320AB4" w:rsidP="00320AB4">
            <w:pPr>
              <w:widowControl w:val="0"/>
              <w:tabs>
                <w:tab w:val="left" w:pos="2194"/>
              </w:tabs>
              <w:ind w:left="1920"/>
              <w:jc w:val="both"/>
              <w:outlineLvl w:val="0"/>
              <w:rPr>
                <w:rFonts w:eastAsia="Courier New"/>
                <w:b/>
                <w:bCs/>
                <w:color w:val="000000"/>
                <w:spacing w:val="2"/>
                <w:sz w:val="20"/>
                <w:szCs w:val="20"/>
              </w:rPr>
            </w:pPr>
            <w:bookmarkStart w:id="2" w:name="bookmark4"/>
            <w:r w:rsidRPr="00320AB4">
              <w:rPr>
                <w:rFonts w:eastAsia="Courier New"/>
                <w:b/>
                <w:bCs/>
                <w:color w:val="000000"/>
                <w:spacing w:val="2"/>
                <w:sz w:val="20"/>
                <w:szCs w:val="20"/>
              </w:rPr>
              <w:t>Н. Трутнева «Доброта»</w:t>
            </w:r>
            <w:bookmarkEnd w:id="2"/>
          </w:p>
          <w:p w:rsidR="00320AB4" w:rsidRPr="00320AB4" w:rsidRDefault="00320AB4" w:rsidP="00320AB4">
            <w:pPr>
              <w:widowControl w:val="0"/>
              <w:tabs>
                <w:tab w:val="left" w:pos="2194"/>
              </w:tabs>
              <w:ind w:left="1920"/>
              <w:jc w:val="both"/>
              <w:outlineLvl w:val="0"/>
              <w:rPr>
                <w:rFonts w:eastAsia="Courier New"/>
                <w:b/>
                <w:bCs/>
                <w:spacing w:val="2"/>
                <w:sz w:val="20"/>
                <w:szCs w:val="20"/>
              </w:rPr>
            </w:pP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color w:val="000000"/>
                <w:spacing w:val="1"/>
                <w:sz w:val="20"/>
                <w:szCs w:val="20"/>
              </w:rPr>
              <w:t>Добрым быть совсем, совсем не просто.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color w:val="000000"/>
                <w:spacing w:val="1"/>
                <w:sz w:val="20"/>
                <w:szCs w:val="20"/>
              </w:rPr>
              <w:t>Не зависит доброта от роста,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color w:val="000000"/>
                <w:spacing w:val="1"/>
                <w:sz w:val="20"/>
                <w:szCs w:val="20"/>
              </w:rPr>
              <w:t>Не зависит доброта от цвета,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color w:val="000000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color w:val="000000"/>
                <w:spacing w:val="1"/>
                <w:sz w:val="20"/>
                <w:szCs w:val="20"/>
              </w:rPr>
              <w:t>Доброта - не пряник, не конфета.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color w:val="000000"/>
                <w:spacing w:val="1"/>
                <w:sz w:val="20"/>
                <w:szCs w:val="20"/>
              </w:rPr>
            </w:pP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 xml:space="preserve">Только надо, надо добрым быть 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>И в беде друг друга не забыть.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>И завертится земля быстрей,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>Если будем мы с тобой добрей.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>Добрым быть совсем, совсем не просто.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>Не зависит доброта от роста,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 xml:space="preserve">Доброта приносит людям радость 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>И взамен не требует награды.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>Доброта с годами не стареет,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>Доброта от холода согреет.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>Если доброта, как солнце, светит,</w:t>
            </w:r>
          </w:p>
          <w:p w:rsidR="00320AB4" w:rsidRPr="00320AB4" w:rsidRDefault="00320AB4" w:rsidP="00320AB4">
            <w:pPr>
              <w:widowControl w:val="0"/>
              <w:ind w:left="1100"/>
              <w:jc w:val="both"/>
              <w:rPr>
                <w:rFonts w:eastAsia="Courier New"/>
                <w:spacing w:val="1"/>
                <w:sz w:val="20"/>
                <w:szCs w:val="20"/>
              </w:rPr>
            </w:pPr>
            <w:r w:rsidRPr="00320AB4">
              <w:rPr>
                <w:rFonts w:eastAsia="Courier New"/>
                <w:spacing w:val="1"/>
                <w:sz w:val="20"/>
                <w:szCs w:val="20"/>
              </w:rPr>
              <w:t>Радуются взрослые и дети.</w:t>
            </w:r>
          </w:p>
          <w:p w:rsidR="00320AB4" w:rsidRPr="00320AB4" w:rsidRDefault="00320AB4" w:rsidP="00320AB4">
            <w:pPr>
              <w:widowControl w:val="0"/>
              <w:ind w:left="1100" w:hanging="944"/>
              <w:jc w:val="both"/>
              <w:rPr>
                <w:rFonts w:eastAsia="Courier New"/>
                <w:spacing w:val="1"/>
                <w:sz w:val="20"/>
                <w:szCs w:val="20"/>
              </w:rPr>
            </w:pPr>
          </w:p>
          <w:p w:rsidR="00320AB4" w:rsidRPr="00320AB4" w:rsidRDefault="00320AB4" w:rsidP="00320AB4">
            <w:pPr>
              <w:widowControl w:val="0"/>
              <w:spacing w:after="228" w:line="200" w:lineRule="exact"/>
              <w:ind w:left="20" w:firstLine="136"/>
              <w:jc w:val="both"/>
              <w:outlineLvl w:val="0"/>
              <w:rPr>
                <w:b/>
                <w:bCs/>
                <w:spacing w:val="2"/>
                <w:sz w:val="20"/>
                <w:szCs w:val="20"/>
                <w:u w:val="single"/>
              </w:rPr>
            </w:pPr>
            <w:bookmarkStart w:id="3" w:name="bookmark5"/>
            <w:r w:rsidRPr="00320AB4">
              <w:rPr>
                <w:b/>
                <w:color w:val="000000"/>
                <w:spacing w:val="2"/>
                <w:sz w:val="20"/>
                <w:szCs w:val="20"/>
                <w:u w:val="single"/>
                <w:shd w:val="clear" w:color="auto" w:fill="FFFFFF"/>
              </w:rPr>
              <w:t>Дерево шестое «Копилка добрых поступков»</w:t>
            </w:r>
            <w:bookmarkEnd w:id="3"/>
          </w:p>
          <w:p w:rsidR="00320AB4" w:rsidRPr="00320AB4" w:rsidRDefault="00320AB4" w:rsidP="00320AB4">
            <w:pPr>
              <w:widowControl w:val="0"/>
              <w:ind w:left="20" w:firstLine="136"/>
              <w:jc w:val="both"/>
              <w:rPr>
                <w:i/>
                <w:iCs/>
                <w:spacing w:val="1"/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pacing w:val="1"/>
                <w:sz w:val="20"/>
                <w:szCs w:val="20"/>
                <w:lang w:val="ru-RU" w:eastAsia="ru-RU"/>
              </w:rPr>
              <w:t>(Дерево изображено на плакате, без листьев.)</w:t>
            </w:r>
          </w:p>
          <w:p w:rsidR="00320AB4" w:rsidRPr="00320AB4" w:rsidRDefault="00320AB4" w:rsidP="00320AB4">
            <w:pPr>
              <w:widowControl w:val="0"/>
              <w:ind w:left="20" w:right="20" w:firstLine="136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>Учёные считают, что осознание сделанного добра - это уже награда для человека. Давайте наградим себя, вспомнив наши добрые поступки.</w:t>
            </w:r>
          </w:p>
          <w:p w:rsidR="00320AB4" w:rsidRPr="00320AB4" w:rsidRDefault="00320AB4" w:rsidP="00320AB4">
            <w:pPr>
              <w:widowControl w:val="0"/>
              <w:ind w:left="20" w:right="20" w:firstLine="136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И вырастет новое дерево в нашем саду - дерево добрых поступков. Скажите, какие добрые поступки вы совершили в классе? Запишите их на зелёных листочках. Добрые по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softHyphen/>
              <w:t>ступки, которые вы совершили дома, запишите на жёлтых листочках. Добрые поступки, ко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softHyphen/>
              <w:t>торые совершили в природе, запишите на красных листочках. Мы прикрепим наши листоч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softHyphen/>
              <w:t xml:space="preserve">ки на веточки, и у нас получится дерево добрых поступков. </w:t>
            </w:r>
            <w:r w:rsidRPr="00320AB4">
              <w:rPr>
                <w:i/>
                <w:iCs/>
                <w:color w:val="000000"/>
                <w:spacing w:val="1"/>
                <w:sz w:val="20"/>
                <w:szCs w:val="20"/>
                <w:lang w:val="ru-RU" w:eastAsia="ru-RU"/>
              </w:rPr>
              <w:t>(Дети записывают добрые де</w:t>
            </w:r>
            <w:r w:rsidRPr="00320AB4">
              <w:rPr>
                <w:i/>
                <w:iCs/>
                <w:color w:val="000000"/>
                <w:spacing w:val="1"/>
                <w:sz w:val="20"/>
                <w:szCs w:val="20"/>
                <w:lang w:val="ru-RU" w:eastAsia="ru-RU"/>
              </w:rPr>
              <w:softHyphen/>
              <w:t>ла, прикрепляют листочки к дереву под музыку.)</w:t>
            </w:r>
            <w:r w:rsidRPr="00320AB4"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  <w:t xml:space="preserve"> 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Пусть больше вырастает таких вот чу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softHyphen/>
              <w:t>десных деревьев доброты и добрых дел в нашем лицее.</w:t>
            </w:r>
          </w:p>
          <w:p w:rsidR="00320AB4" w:rsidRPr="00320AB4" w:rsidRDefault="00320AB4" w:rsidP="00320AB4">
            <w:pPr>
              <w:widowControl w:val="0"/>
              <w:spacing w:after="540"/>
              <w:ind w:left="20" w:right="20" w:firstLine="136"/>
              <w:rPr>
                <w:sz w:val="20"/>
                <w:szCs w:val="20"/>
                <w:lang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Давайте будем заботиться о своем саде, не позволять ему зарастать сорняками, а будем наполнять его солнечным светом, добрыми словами и делами.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firstLine="163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after="120"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</w:pPr>
          </w:p>
        </w:tc>
      </w:tr>
      <w:tr w:rsidR="00320AB4" w:rsidRPr="00320AB4" w:rsidTr="00711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ind w:left="20" w:firstLine="540"/>
              <w:jc w:val="both"/>
              <w:outlineLvl w:val="0"/>
              <w:rPr>
                <w:b/>
                <w:color w:val="000000"/>
                <w:spacing w:val="2"/>
                <w:sz w:val="20"/>
                <w:szCs w:val="20"/>
                <w:u w:val="single"/>
                <w:shd w:val="clear" w:color="auto" w:fill="FFFFFF"/>
              </w:rPr>
            </w:pPr>
            <w:bookmarkStart w:id="4" w:name="bookmark6"/>
            <w:r w:rsidRPr="00320AB4">
              <w:rPr>
                <w:b/>
                <w:color w:val="000000"/>
                <w:spacing w:val="2"/>
                <w:sz w:val="20"/>
                <w:szCs w:val="20"/>
                <w:u w:val="single"/>
                <w:shd w:val="clear" w:color="auto" w:fill="FFFFFF"/>
              </w:rPr>
              <w:t>Рефлексия (итог занятия)</w:t>
            </w:r>
            <w:bookmarkEnd w:id="4"/>
          </w:p>
          <w:p w:rsidR="00320AB4" w:rsidRPr="00320AB4" w:rsidRDefault="00320AB4" w:rsidP="00320AB4">
            <w:pPr>
              <w:widowControl w:val="0"/>
              <w:ind w:left="20" w:firstLine="540"/>
              <w:jc w:val="both"/>
              <w:outlineLvl w:val="0"/>
              <w:rPr>
                <w:b/>
                <w:bCs/>
                <w:spacing w:val="2"/>
                <w:sz w:val="20"/>
                <w:szCs w:val="20"/>
                <w:u w:val="single"/>
              </w:rPr>
            </w:pPr>
          </w:p>
          <w:p w:rsidR="00320AB4" w:rsidRPr="00320AB4" w:rsidRDefault="00320AB4" w:rsidP="00320AB4">
            <w:pPr>
              <w:widowControl w:val="0"/>
              <w:numPr>
                <w:ilvl w:val="0"/>
                <w:numId w:val="3"/>
              </w:numPr>
              <w:tabs>
                <w:tab w:val="left" w:pos="439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Ребята, как вы думаете, смогли ли мы стать сегодня немножко добрее?</w:t>
            </w:r>
          </w:p>
          <w:p w:rsidR="00320AB4" w:rsidRPr="00320AB4" w:rsidRDefault="00320AB4" w:rsidP="00320AB4">
            <w:pPr>
              <w:widowControl w:val="0"/>
              <w:numPr>
                <w:ilvl w:val="0"/>
                <w:numId w:val="3"/>
              </w:numPr>
              <w:tabs>
                <w:tab w:val="left" w:pos="439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Что больше всего запомнилось вам сегодня на занятии?</w:t>
            </w:r>
          </w:p>
          <w:p w:rsidR="00320AB4" w:rsidRPr="00320AB4" w:rsidRDefault="00320AB4" w:rsidP="00320AB4">
            <w:pPr>
              <w:widowControl w:val="0"/>
              <w:numPr>
                <w:ilvl w:val="0"/>
                <w:numId w:val="3"/>
              </w:numPr>
              <w:tabs>
                <w:tab w:val="left" w:pos="439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Чему вы научились сегодня?</w:t>
            </w:r>
          </w:p>
          <w:p w:rsidR="00320AB4" w:rsidRPr="00320AB4" w:rsidRDefault="00320AB4" w:rsidP="00320AB4">
            <w:pPr>
              <w:widowControl w:val="0"/>
              <w:numPr>
                <w:ilvl w:val="0"/>
                <w:numId w:val="3"/>
              </w:numPr>
              <w:tabs>
                <w:tab w:val="left" w:pos="439"/>
              </w:tabs>
              <w:spacing w:after="180"/>
              <w:jc w:val="both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А где нам пригодятся эти знания?</w:t>
            </w:r>
          </w:p>
          <w:p w:rsidR="00320AB4" w:rsidRPr="00320AB4" w:rsidRDefault="00320AB4" w:rsidP="00320AB4">
            <w:pPr>
              <w:widowControl w:val="0"/>
              <w:tabs>
                <w:tab w:val="left" w:pos="439"/>
              </w:tabs>
              <w:ind w:left="20" w:firstLine="277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В заключение мне хочется подарить вам замечательную песню.</w:t>
            </w:r>
            <w:r w:rsidRPr="00320AB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До свидания!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До свидания!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Когда увидимся снова?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sz w:val="20"/>
                <w:szCs w:val="20"/>
                <w:lang w:eastAsia="ru-RU"/>
              </w:rPr>
              <w:t>Никто не ответит заранее…</w:t>
            </w:r>
          </w:p>
          <w:p w:rsidR="00320AB4" w:rsidRPr="00320AB4" w:rsidRDefault="00320AB4" w:rsidP="00320AB4">
            <w:pPr>
              <w:widowControl w:val="0"/>
              <w:ind w:left="581"/>
              <w:rPr>
                <w:sz w:val="20"/>
                <w:szCs w:val="20"/>
                <w:lang w:val="ru-RU"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Сказать остается два слова,</w:t>
            </w:r>
          </w:p>
          <w:p w:rsidR="00320AB4" w:rsidRPr="00320AB4" w:rsidRDefault="00320AB4" w:rsidP="00320AB4">
            <w:pPr>
              <w:widowControl w:val="0"/>
              <w:shd w:val="clear" w:color="auto" w:fill="FFFFFF"/>
              <w:ind w:left="40" w:firstLine="522"/>
              <w:rPr>
                <w:sz w:val="20"/>
                <w:szCs w:val="20"/>
                <w:lang w:eastAsia="ru-RU"/>
              </w:rPr>
            </w:pPr>
            <w:r w:rsidRPr="00320AB4">
              <w:rPr>
                <w:color w:val="000000"/>
                <w:sz w:val="20"/>
                <w:szCs w:val="20"/>
                <w:lang w:val="ru-RU" w:eastAsia="ru-RU"/>
              </w:rPr>
              <w:t>И мы говорим: «До свидания!»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AB4" w:rsidRPr="00320AB4" w:rsidRDefault="00320AB4" w:rsidP="00320AB4">
            <w:pPr>
              <w:widowControl w:val="0"/>
              <w:spacing w:after="120" w:line="210" w:lineRule="exact"/>
              <w:ind w:left="120"/>
              <w:rPr>
                <w:b/>
                <w:bCs/>
                <w:color w:val="000000"/>
                <w:spacing w:val="2"/>
                <w:sz w:val="20"/>
                <w:szCs w:val="20"/>
                <w:lang w:val="ru-RU" w:eastAsia="ru-RU"/>
              </w:rPr>
            </w:pPr>
          </w:p>
        </w:tc>
      </w:tr>
    </w:tbl>
    <w:p w:rsidR="00320AB4" w:rsidRPr="00320AB4" w:rsidRDefault="00320AB4" w:rsidP="00320AB4">
      <w:pPr>
        <w:rPr>
          <w:b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</w:p>
    <w:p w:rsidR="00320AB4" w:rsidRPr="00320AB4" w:rsidRDefault="00320AB4" w:rsidP="00320AB4">
      <w:pPr>
        <w:spacing w:line="360" w:lineRule="auto"/>
        <w:jc w:val="right"/>
        <w:rPr>
          <w:i/>
          <w:sz w:val="28"/>
          <w:szCs w:val="28"/>
        </w:rPr>
      </w:pPr>
      <w:r w:rsidRPr="00320AB4">
        <w:rPr>
          <w:i/>
          <w:sz w:val="28"/>
          <w:szCs w:val="28"/>
        </w:rPr>
        <w:lastRenderedPageBreak/>
        <w:t>ПРИЛОЖЕНИЕ</w:t>
      </w:r>
    </w:p>
    <w:p w:rsidR="00320AB4" w:rsidRPr="00320AB4" w:rsidRDefault="00320AB4" w:rsidP="00320AB4">
      <w:pPr>
        <w:widowControl w:val="0"/>
        <w:shd w:val="clear" w:color="auto" w:fill="FFFFFF"/>
        <w:ind w:left="40" w:right="40" w:firstLine="522"/>
        <w:jc w:val="center"/>
        <w:rPr>
          <w:b/>
          <w:bCs/>
          <w:sz w:val="28"/>
          <w:szCs w:val="28"/>
          <w:lang w:eastAsia="ru-RU"/>
        </w:rPr>
      </w:pPr>
      <w:r w:rsidRPr="00320AB4">
        <w:rPr>
          <w:b/>
          <w:bCs/>
          <w:sz w:val="28"/>
          <w:szCs w:val="28"/>
          <w:lang w:eastAsia="ru-RU"/>
        </w:rPr>
        <w:t>Р</w:t>
      </w:r>
      <w:r w:rsidRPr="00320AB4">
        <w:rPr>
          <w:b/>
          <w:bCs/>
          <w:sz w:val="28"/>
          <w:szCs w:val="28"/>
          <w:lang w:val="ru-RU" w:eastAsia="ru-RU"/>
        </w:rPr>
        <w:t>ассказ Натальи Волнистой «О кактусах и уходе за ними»</w:t>
      </w:r>
    </w:p>
    <w:p w:rsidR="00320AB4" w:rsidRPr="00320AB4" w:rsidRDefault="00320AB4" w:rsidP="00320AB4">
      <w:pPr>
        <w:widowControl w:val="0"/>
        <w:shd w:val="clear" w:color="auto" w:fill="FFFFFF"/>
        <w:ind w:left="40" w:right="40" w:firstLine="522"/>
        <w:jc w:val="center"/>
        <w:rPr>
          <w:b/>
          <w:bCs/>
          <w:sz w:val="28"/>
          <w:szCs w:val="28"/>
          <w:lang w:eastAsia="ru-RU"/>
        </w:rPr>
      </w:pPr>
    </w:p>
    <w:p w:rsidR="00320AB4" w:rsidRPr="00320AB4" w:rsidRDefault="00320AB4" w:rsidP="00320AB4">
      <w:pPr>
        <w:widowControl w:val="0"/>
        <w:shd w:val="clear" w:color="auto" w:fill="FFFFFF"/>
        <w:ind w:left="40" w:right="40" w:firstLine="520"/>
        <w:rPr>
          <w:sz w:val="28"/>
          <w:szCs w:val="28"/>
          <w:lang w:val="ru-RU" w:eastAsia="ru-RU"/>
        </w:rPr>
      </w:pPr>
      <w:r w:rsidRPr="00320AB4">
        <w:rPr>
          <w:sz w:val="28"/>
          <w:szCs w:val="28"/>
          <w:lang w:val="ru-RU" w:eastAsia="ru-RU"/>
        </w:rPr>
        <w:t>У одной женщины расцвел кактус. Ничто не предвещало. Четыре года торчал на по</w:t>
      </w:r>
      <w:r w:rsidRPr="00320AB4">
        <w:rPr>
          <w:sz w:val="28"/>
          <w:szCs w:val="28"/>
          <w:lang w:val="ru-RU" w:eastAsia="ru-RU"/>
        </w:rPr>
        <w:softHyphen/>
        <w:t>доконнике, похожий на хмурого и небритого дворника — и на тебе. А некоторые считают ее злой, бездушной. Неправда ваша. У злых и бездушных кактусы не цветут.</w:t>
      </w:r>
    </w:p>
    <w:p w:rsidR="00320AB4" w:rsidRPr="00320AB4" w:rsidRDefault="00320AB4" w:rsidP="00320AB4">
      <w:pPr>
        <w:widowControl w:val="0"/>
        <w:shd w:val="clear" w:color="auto" w:fill="FFFFFF"/>
        <w:ind w:left="40" w:right="40" w:firstLine="520"/>
        <w:rPr>
          <w:sz w:val="28"/>
          <w:szCs w:val="28"/>
          <w:lang w:val="ru-RU" w:eastAsia="ru-RU"/>
        </w:rPr>
      </w:pPr>
      <w:r w:rsidRPr="00320AB4">
        <w:rPr>
          <w:sz w:val="28"/>
          <w:szCs w:val="28"/>
          <w:lang w:val="ru-RU" w:eastAsia="ru-RU"/>
        </w:rPr>
        <w:t>И в думах о кактусе она оттоптала ноги мрачному мужчине в метро, но не взвилась оскорбленно («А если вы такой барин, то на такси ездить надо!»), а улыбнулась:</w:t>
      </w:r>
    </w:p>
    <w:p w:rsidR="00320AB4" w:rsidRPr="00320AB4" w:rsidRDefault="00320AB4" w:rsidP="00320AB4">
      <w:pPr>
        <w:widowControl w:val="0"/>
        <w:shd w:val="clear" w:color="auto" w:fill="FFFFFF"/>
        <w:ind w:right="40"/>
        <w:jc w:val="both"/>
        <w:rPr>
          <w:sz w:val="28"/>
          <w:szCs w:val="28"/>
          <w:lang w:val="ru-RU" w:eastAsia="ru-RU"/>
        </w:rPr>
      </w:pPr>
      <w:r w:rsidRPr="00320AB4">
        <w:rPr>
          <w:sz w:val="28"/>
          <w:szCs w:val="28"/>
          <w:lang w:eastAsia="ru-RU"/>
        </w:rPr>
        <w:t xml:space="preserve">- </w:t>
      </w:r>
      <w:r w:rsidRPr="00320AB4">
        <w:rPr>
          <w:sz w:val="28"/>
          <w:szCs w:val="28"/>
          <w:lang w:val="ru-RU" w:eastAsia="ru-RU"/>
        </w:rPr>
        <w:t>Не сердитесь, ради бога, не могу ни за что ухватиться, хотите — наступите мне на ногу, будем квиты.</w:t>
      </w:r>
    </w:p>
    <w:p w:rsidR="00320AB4" w:rsidRPr="00320AB4" w:rsidRDefault="00320AB4" w:rsidP="00320AB4">
      <w:pPr>
        <w:widowControl w:val="0"/>
        <w:shd w:val="clear" w:color="auto" w:fill="FFFFFF"/>
        <w:ind w:left="40" w:right="40" w:firstLine="520"/>
        <w:rPr>
          <w:sz w:val="28"/>
          <w:szCs w:val="28"/>
          <w:lang w:val="ru-RU" w:eastAsia="ru-RU"/>
        </w:rPr>
      </w:pPr>
      <w:r w:rsidRPr="00320AB4">
        <w:rPr>
          <w:sz w:val="28"/>
          <w:szCs w:val="28"/>
          <w:lang w:val="ru-RU" w:eastAsia="ru-RU"/>
        </w:rPr>
        <w:t>И мрачный мужчина проглотил то, что уже собирался было озвучить. А потом вышел на своей станции и вместо того, чтоб грубо обозвать запутавшуюся со сдачей киоскершу, сказал ей:</w:t>
      </w:r>
    </w:p>
    <w:p w:rsidR="00320AB4" w:rsidRPr="00320AB4" w:rsidRDefault="00320AB4" w:rsidP="00320AB4">
      <w:pPr>
        <w:widowControl w:val="0"/>
        <w:shd w:val="clear" w:color="auto" w:fill="FFFFFF"/>
        <w:ind w:right="40"/>
        <w:jc w:val="both"/>
        <w:rPr>
          <w:sz w:val="28"/>
          <w:szCs w:val="28"/>
          <w:lang w:val="ru-RU" w:eastAsia="ru-RU"/>
        </w:rPr>
      </w:pPr>
      <w:r w:rsidRPr="00320AB4">
        <w:rPr>
          <w:sz w:val="28"/>
          <w:szCs w:val="28"/>
          <w:lang w:eastAsia="ru-RU"/>
        </w:rPr>
        <w:t xml:space="preserve">- </w:t>
      </w:r>
      <w:r w:rsidRPr="00320AB4">
        <w:rPr>
          <w:sz w:val="28"/>
          <w:szCs w:val="28"/>
          <w:lang w:val="ru-RU" w:eastAsia="ru-RU"/>
        </w:rPr>
        <w:t>Ничего страшного, пересчитайте еще раз, я с утра тоже не силен в арифметике.</w:t>
      </w:r>
    </w:p>
    <w:p w:rsidR="00320AB4" w:rsidRPr="00320AB4" w:rsidRDefault="00320AB4" w:rsidP="00320AB4">
      <w:pPr>
        <w:widowControl w:val="0"/>
        <w:shd w:val="clear" w:color="auto" w:fill="FFFFFF"/>
        <w:ind w:left="40" w:right="40" w:firstLine="520"/>
        <w:rPr>
          <w:sz w:val="28"/>
          <w:szCs w:val="28"/>
          <w:lang w:val="ru-RU" w:eastAsia="ru-RU"/>
        </w:rPr>
      </w:pPr>
      <w:r w:rsidRPr="00320AB4">
        <w:rPr>
          <w:sz w:val="28"/>
          <w:szCs w:val="28"/>
          <w:lang w:val="ru-RU" w:eastAsia="ru-RU"/>
        </w:rPr>
        <w:t>А киоскерша отдала за просто так два старых журнала и целый ворох старых газет одному старичку, который, видно, очень любил читать, но каждый день покупал только од</w:t>
      </w:r>
      <w:r w:rsidRPr="00320AB4">
        <w:rPr>
          <w:sz w:val="28"/>
          <w:szCs w:val="28"/>
          <w:lang w:val="ru-RU" w:eastAsia="ru-RU"/>
        </w:rPr>
        <w:softHyphen/>
        <w:t>ну газету, подешевле. Вообще-то, нераспроданное полагалось списывать, но есть методы обхода.</w:t>
      </w:r>
    </w:p>
    <w:p w:rsidR="00320AB4" w:rsidRPr="00320AB4" w:rsidRDefault="00320AB4" w:rsidP="00320AB4">
      <w:pPr>
        <w:widowControl w:val="0"/>
        <w:shd w:val="clear" w:color="auto" w:fill="FFFFFF"/>
        <w:ind w:left="40" w:right="40" w:firstLine="520"/>
        <w:rPr>
          <w:sz w:val="28"/>
          <w:szCs w:val="28"/>
          <w:lang w:val="ru-RU" w:eastAsia="ru-RU"/>
        </w:rPr>
      </w:pPr>
      <w:r w:rsidRPr="00320AB4">
        <w:rPr>
          <w:sz w:val="28"/>
          <w:szCs w:val="28"/>
          <w:lang w:val="ru-RU" w:eastAsia="ru-RU"/>
        </w:rPr>
        <w:t>А довольный старичок пошел домой с охапкой прессы. И, встретив соседку с верхнего этажа, не учинил ей ежедневный скандал («Ваш ребенок топочет по квартире, как конь, воспитывать надо!»), а посмотрел и удивился:</w:t>
      </w:r>
    </w:p>
    <w:p w:rsidR="00320AB4" w:rsidRPr="00320AB4" w:rsidRDefault="00320AB4" w:rsidP="00320AB4">
      <w:pPr>
        <w:widowControl w:val="0"/>
        <w:shd w:val="clear" w:color="auto" w:fill="FFFFFF"/>
        <w:ind w:right="40"/>
        <w:jc w:val="both"/>
        <w:rPr>
          <w:sz w:val="28"/>
          <w:szCs w:val="28"/>
          <w:lang w:val="ru-RU" w:eastAsia="ru-RU"/>
        </w:rPr>
      </w:pPr>
      <w:r w:rsidRPr="00320AB4">
        <w:rPr>
          <w:sz w:val="28"/>
          <w:szCs w:val="28"/>
          <w:lang w:eastAsia="ru-RU"/>
        </w:rPr>
        <w:t xml:space="preserve">- </w:t>
      </w:r>
      <w:r w:rsidRPr="00320AB4">
        <w:rPr>
          <w:sz w:val="28"/>
          <w:szCs w:val="28"/>
          <w:lang w:val="ru-RU" w:eastAsia="ru-RU"/>
        </w:rPr>
        <w:t>Как дочка ваша выросла-то... Вот не пойму, на кого похожа больше — на вас или на мужа? Красавица будет, у меня глаз наметанный.</w:t>
      </w:r>
    </w:p>
    <w:p w:rsidR="00320AB4" w:rsidRPr="00320AB4" w:rsidRDefault="00320AB4" w:rsidP="00320AB4">
      <w:pPr>
        <w:widowControl w:val="0"/>
        <w:ind w:left="40" w:right="40" w:firstLine="520"/>
        <w:rPr>
          <w:sz w:val="28"/>
          <w:szCs w:val="28"/>
          <w:lang w:eastAsia="ru-RU"/>
        </w:rPr>
      </w:pPr>
      <w:r w:rsidRPr="00320AB4">
        <w:rPr>
          <w:sz w:val="28"/>
          <w:szCs w:val="28"/>
          <w:lang w:eastAsia="ru-RU"/>
        </w:rPr>
        <w:t>А соседка отвела ребенка в сад и примчалась на работу. И не обругала бестолковую бабку, записавшуюся к невропатологу на вчера и пришедшую сегодня, а сказала:</w:t>
      </w:r>
    </w:p>
    <w:p w:rsidR="00320AB4" w:rsidRPr="00320AB4" w:rsidRDefault="00320AB4" w:rsidP="00320AB4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320AB4">
        <w:rPr>
          <w:sz w:val="28"/>
          <w:szCs w:val="28"/>
          <w:lang w:eastAsia="ru-RU"/>
        </w:rPr>
        <w:t>- Да ладно вам расстраиваться, и я забываю. Вы посидите, а я спрошу у врача, вдруг он сможет вас принять.</w:t>
      </w:r>
    </w:p>
    <w:p w:rsidR="00320AB4" w:rsidRPr="00320AB4" w:rsidRDefault="00320AB4" w:rsidP="00320AB4">
      <w:pPr>
        <w:widowControl w:val="0"/>
        <w:shd w:val="clear" w:color="auto" w:fill="FFFFFF"/>
        <w:ind w:left="40" w:firstLine="520"/>
        <w:rPr>
          <w:sz w:val="28"/>
          <w:szCs w:val="28"/>
          <w:lang w:eastAsia="ru-RU"/>
        </w:rPr>
      </w:pPr>
      <w:r w:rsidRPr="00320AB4">
        <w:rPr>
          <w:sz w:val="28"/>
          <w:szCs w:val="28"/>
          <w:lang w:eastAsia="ru-RU"/>
        </w:rPr>
        <w:t>А бабка не стала угрожать жалобами во все инстанции вплоть до Страсбургского суда по правам человека, требуя у доктора выписать очень действенное, недорогое и еще не придуманное лекарство, чтоб принял — и всё, как двадцать лет назад, а вздохнула:</w:t>
      </w:r>
    </w:p>
    <w:p w:rsidR="00320AB4" w:rsidRPr="00320AB4" w:rsidRDefault="00320AB4" w:rsidP="00320AB4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320AB4">
        <w:rPr>
          <w:sz w:val="28"/>
          <w:szCs w:val="28"/>
          <w:lang w:eastAsia="ru-RU"/>
        </w:rPr>
        <w:t xml:space="preserve">- Я ж не совсем из ума выжила, понимаю, что старость не лечится, вы меня, доктор, простите, </w:t>
      </w:r>
      <w:proofErr w:type="gramStart"/>
      <w:r w:rsidRPr="00320AB4">
        <w:rPr>
          <w:sz w:val="28"/>
          <w:szCs w:val="28"/>
          <w:lang w:eastAsia="ru-RU"/>
        </w:rPr>
        <w:t>таскаюсь</w:t>
      </w:r>
      <w:proofErr w:type="gramEnd"/>
      <w:r w:rsidRPr="00320AB4">
        <w:rPr>
          <w:sz w:val="28"/>
          <w:szCs w:val="28"/>
          <w:lang w:eastAsia="ru-RU"/>
        </w:rPr>
        <w:t xml:space="preserve"> к вам, как на работу.</w:t>
      </w:r>
    </w:p>
    <w:p w:rsidR="00320AB4" w:rsidRPr="00320AB4" w:rsidRDefault="00320AB4" w:rsidP="00320AB4">
      <w:pPr>
        <w:widowControl w:val="0"/>
        <w:shd w:val="clear" w:color="auto" w:fill="FFFFFF"/>
        <w:ind w:left="40" w:firstLine="520"/>
        <w:rPr>
          <w:sz w:val="28"/>
          <w:szCs w:val="28"/>
          <w:lang w:eastAsia="ru-RU"/>
        </w:rPr>
      </w:pPr>
      <w:r w:rsidRPr="00320AB4">
        <w:rPr>
          <w:sz w:val="28"/>
          <w:szCs w:val="28"/>
          <w:lang w:eastAsia="ru-RU"/>
        </w:rPr>
        <w:t>А доктор ехал вечером домой, вспомнил бабку и пожалел ее, и подумал, что жизнь летит мимо, мимо, и остановился у супермаркета, купил букет и то</w:t>
      </w:r>
      <w:proofErr w:type="gramStart"/>
      <w:r w:rsidRPr="00320AB4">
        <w:rPr>
          <w:sz w:val="28"/>
          <w:szCs w:val="28"/>
          <w:lang w:eastAsia="ru-RU"/>
        </w:rPr>
        <w:t>рт с кр</w:t>
      </w:r>
      <w:proofErr w:type="gramEnd"/>
      <w:r w:rsidRPr="00320AB4">
        <w:rPr>
          <w:sz w:val="28"/>
          <w:szCs w:val="28"/>
          <w:lang w:eastAsia="ru-RU"/>
        </w:rPr>
        <w:t>емовыми цвета</w:t>
      </w:r>
      <w:r w:rsidRPr="00320AB4">
        <w:rPr>
          <w:sz w:val="28"/>
          <w:szCs w:val="28"/>
          <w:lang w:eastAsia="ru-RU"/>
        </w:rPr>
        <w:softHyphen/>
        <w:t>ми. И поехал потом совсем в другую сторону.</w:t>
      </w:r>
    </w:p>
    <w:p w:rsidR="00320AB4" w:rsidRPr="00320AB4" w:rsidRDefault="00320AB4" w:rsidP="00320AB4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320AB4">
        <w:rPr>
          <w:sz w:val="28"/>
          <w:szCs w:val="28"/>
          <w:lang w:eastAsia="ru-RU"/>
        </w:rPr>
        <w:t>- Ну что мы всё, как дети, в песочнице куличики делим, вот я тебе торт купил, только я на него портфель положил нечаянно, но это ж ничего, на вкусовые качества не влияет. И цветы купил, правда, их тоже портфелем прижало, помялись, может, отойдут?</w:t>
      </w:r>
    </w:p>
    <w:p w:rsidR="00320AB4" w:rsidRPr="00320AB4" w:rsidRDefault="00320AB4" w:rsidP="00320AB4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320AB4">
        <w:rPr>
          <w:sz w:val="28"/>
          <w:szCs w:val="28"/>
          <w:lang w:eastAsia="ru-RU"/>
        </w:rPr>
        <w:t>- Отойдут, — сказала женщина, — мы их реанимируем. Ты только представь, я се</w:t>
      </w:r>
      <w:r w:rsidRPr="00320AB4">
        <w:rPr>
          <w:sz w:val="28"/>
          <w:szCs w:val="28"/>
          <w:lang w:eastAsia="ru-RU"/>
        </w:rPr>
        <w:softHyphen/>
        <w:t>годня проснулась, смотрю — а у меня кактус расцвел, видишь?</w:t>
      </w:r>
    </w:p>
    <w:p w:rsidR="00320AB4" w:rsidRPr="00320AB4" w:rsidRDefault="00320AB4" w:rsidP="00320AB4">
      <w:pPr>
        <w:spacing w:line="360" w:lineRule="auto"/>
        <w:rPr>
          <w:sz w:val="28"/>
          <w:szCs w:val="28"/>
        </w:rPr>
      </w:pPr>
    </w:p>
    <w:p w:rsidR="00320AB4" w:rsidRPr="00320AB4" w:rsidRDefault="00320AB4" w:rsidP="00320AB4">
      <w:pPr>
        <w:spacing w:line="360" w:lineRule="auto"/>
        <w:rPr>
          <w:sz w:val="28"/>
          <w:szCs w:val="28"/>
        </w:rPr>
      </w:pPr>
    </w:p>
    <w:p w:rsidR="00320AB4" w:rsidRPr="00320AB4" w:rsidRDefault="00320AB4" w:rsidP="00320AB4">
      <w:pPr>
        <w:spacing w:line="360" w:lineRule="auto"/>
        <w:rPr>
          <w:sz w:val="28"/>
          <w:szCs w:val="28"/>
        </w:rPr>
      </w:pPr>
    </w:p>
    <w:p w:rsidR="00320AB4" w:rsidRPr="00320AB4" w:rsidRDefault="00320AB4" w:rsidP="00320AB4">
      <w:pPr>
        <w:widowControl w:val="0"/>
        <w:ind w:left="560"/>
        <w:jc w:val="both"/>
        <w:outlineLvl w:val="0"/>
        <w:rPr>
          <w:b/>
          <w:bCs/>
          <w:spacing w:val="2"/>
          <w:sz w:val="28"/>
          <w:szCs w:val="28"/>
        </w:rPr>
      </w:pPr>
      <w:r w:rsidRPr="00320AB4">
        <w:rPr>
          <w:b/>
          <w:color w:val="000000"/>
          <w:spacing w:val="2"/>
          <w:sz w:val="28"/>
          <w:szCs w:val="28"/>
          <w:shd w:val="clear" w:color="auto" w:fill="FFFFFF"/>
        </w:rPr>
        <w:lastRenderedPageBreak/>
        <w:t>Использованная литература</w:t>
      </w:r>
    </w:p>
    <w:p w:rsidR="00320AB4" w:rsidRPr="00320AB4" w:rsidRDefault="00320AB4" w:rsidP="00320AB4">
      <w:pPr>
        <w:widowControl w:val="0"/>
        <w:numPr>
          <w:ilvl w:val="0"/>
          <w:numId w:val="4"/>
        </w:numPr>
        <w:tabs>
          <w:tab w:val="left" w:pos="922"/>
        </w:tabs>
        <w:ind w:right="40"/>
        <w:rPr>
          <w:sz w:val="28"/>
          <w:szCs w:val="28"/>
          <w:lang w:val="ru-RU" w:eastAsia="ru-RU"/>
        </w:rPr>
      </w:pPr>
      <w:r w:rsidRPr="00320AB4">
        <w:rPr>
          <w:color w:val="000000"/>
          <w:sz w:val="28"/>
          <w:szCs w:val="28"/>
          <w:lang w:val="ru-RU" w:eastAsia="ru-RU"/>
        </w:rPr>
        <w:t>Агапова И.А, Давыдова М.А. Праздник в школе: сценарии, конкурсы, викторины (1- 5-й класс). - М.: Айрис-пресс, 2005.</w:t>
      </w:r>
    </w:p>
    <w:p w:rsidR="00320AB4" w:rsidRPr="00320AB4" w:rsidRDefault="00320AB4" w:rsidP="00320AB4">
      <w:pPr>
        <w:widowControl w:val="0"/>
        <w:numPr>
          <w:ilvl w:val="0"/>
          <w:numId w:val="4"/>
        </w:numPr>
        <w:tabs>
          <w:tab w:val="left" w:pos="922"/>
        </w:tabs>
        <w:ind w:right="40"/>
        <w:rPr>
          <w:sz w:val="28"/>
          <w:szCs w:val="28"/>
          <w:lang w:val="ru-RU" w:eastAsia="ru-RU"/>
        </w:rPr>
      </w:pPr>
      <w:r w:rsidRPr="00320AB4">
        <w:rPr>
          <w:color w:val="000000"/>
          <w:sz w:val="28"/>
          <w:szCs w:val="28"/>
          <w:lang w:val="ru-RU" w:eastAsia="ru-RU"/>
        </w:rPr>
        <w:t>Дик Н.Ф. Развивающие классные часы и праздники в 3-4-х классах. - Ростов-на- Дону: Феникс, 2008.</w:t>
      </w:r>
    </w:p>
    <w:p w:rsidR="00320AB4" w:rsidRPr="00320AB4" w:rsidRDefault="00320AB4" w:rsidP="00320AB4">
      <w:pPr>
        <w:widowControl w:val="0"/>
        <w:numPr>
          <w:ilvl w:val="0"/>
          <w:numId w:val="4"/>
        </w:numPr>
        <w:tabs>
          <w:tab w:val="left" w:pos="1809"/>
        </w:tabs>
        <w:jc w:val="both"/>
        <w:rPr>
          <w:sz w:val="28"/>
          <w:szCs w:val="28"/>
          <w:lang w:val="ru-RU" w:eastAsia="ru-RU"/>
        </w:rPr>
      </w:pPr>
      <w:r w:rsidRPr="00320AB4">
        <w:rPr>
          <w:color w:val="000000"/>
          <w:sz w:val="28"/>
          <w:szCs w:val="28"/>
          <w:lang w:val="ru-RU" w:eastAsia="ru-RU"/>
        </w:rPr>
        <w:t>Малютина</w:t>
      </w:r>
      <w:r w:rsidRPr="00320AB4">
        <w:rPr>
          <w:color w:val="000000"/>
          <w:sz w:val="28"/>
          <w:szCs w:val="28"/>
          <w:lang w:val="ru-RU" w:eastAsia="ru-RU"/>
        </w:rPr>
        <w:tab/>
        <w:t>И. Интерактивные игры // Воспитание школьника. - №1. - 2005. - С. 53-54.</w:t>
      </w:r>
    </w:p>
    <w:p w:rsidR="00320AB4" w:rsidRPr="00320AB4" w:rsidRDefault="00320AB4" w:rsidP="00320AB4">
      <w:pPr>
        <w:widowControl w:val="0"/>
        <w:numPr>
          <w:ilvl w:val="0"/>
          <w:numId w:val="4"/>
        </w:numPr>
        <w:tabs>
          <w:tab w:val="left" w:pos="1809"/>
        </w:tabs>
        <w:ind w:right="40"/>
        <w:rPr>
          <w:sz w:val="28"/>
          <w:szCs w:val="28"/>
          <w:lang w:val="ru-RU" w:eastAsia="ru-RU"/>
        </w:rPr>
      </w:pPr>
      <w:r w:rsidRPr="00320AB4">
        <w:rPr>
          <w:color w:val="000000"/>
          <w:sz w:val="28"/>
          <w:szCs w:val="28"/>
          <w:lang w:val="ru-RU" w:eastAsia="ru-RU"/>
        </w:rPr>
        <w:t>Полетавкина Л.Г. Вечер «Будьте добрыми и человечными!» // Педсовет. - №3. - 2005. - С. 10-13.</w:t>
      </w:r>
    </w:p>
    <w:p w:rsidR="00320AB4" w:rsidRPr="00320AB4" w:rsidRDefault="00320AB4" w:rsidP="00320AB4">
      <w:pPr>
        <w:widowControl w:val="0"/>
        <w:numPr>
          <w:ilvl w:val="0"/>
          <w:numId w:val="4"/>
        </w:numPr>
        <w:tabs>
          <w:tab w:val="left" w:pos="922"/>
        </w:tabs>
        <w:ind w:right="40"/>
        <w:rPr>
          <w:sz w:val="28"/>
          <w:szCs w:val="28"/>
          <w:lang w:val="ru-RU" w:eastAsia="ru-RU"/>
        </w:rPr>
      </w:pPr>
      <w:r w:rsidRPr="00320AB4">
        <w:rPr>
          <w:color w:val="000000"/>
          <w:sz w:val="28"/>
          <w:szCs w:val="28"/>
          <w:lang w:val="ru-RU" w:eastAsia="ru-RU"/>
        </w:rPr>
        <w:t>Пчельникова Л. Волшебное слово на выручку готово // Воспитание школьника. - №3. - 2005. - С. 27-29.</w:t>
      </w:r>
    </w:p>
    <w:p w:rsidR="00320AB4" w:rsidRPr="00320AB4" w:rsidRDefault="00320AB4" w:rsidP="00320AB4">
      <w:pPr>
        <w:spacing w:line="360" w:lineRule="auto"/>
        <w:rPr>
          <w:sz w:val="28"/>
          <w:szCs w:val="28"/>
        </w:rPr>
      </w:pPr>
      <w:proofErr w:type="spellStart"/>
      <w:r w:rsidRPr="00320AB4">
        <w:rPr>
          <w:color w:val="000000"/>
          <w:sz w:val="28"/>
          <w:szCs w:val="28"/>
        </w:rPr>
        <w:t>Сухоносова</w:t>
      </w:r>
      <w:proofErr w:type="spellEnd"/>
      <w:r w:rsidRPr="00320AB4">
        <w:rPr>
          <w:color w:val="000000"/>
          <w:sz w:val="28"/>
          <w:szCs w:val="28"/>
        </w:rPr>
        <w:t xml:space="preserve">. О.Н. Классный час «Если добрый ты это хорошо!» // Педсовет. - №5. </w:t>
      </w:r>
      <w:r w:rsidRPr="00320AB4">
        <w:rPr>
          <w:rFonts w:ascii="Arial" w:hAnsi="Arial" w:cs="Arial"/>
          <w:color w:val="000000"/>
          <w:spacing w:val="23"/>
          <w:sz w:val="28"/>
          <w:szCs w:val="28"/>
        </w:rPr>
        <w:t>-2008.-С.</w:t>
      </w:r>
      <w:r w:rsidRPr="00320AB4">
        <w:rPr>
          <w:color w:val="000000"/>
          <w:sz w:val="28"/>
          <w:szCs w:val="28"/>
        </w:rPr>
        <w:t xml:space="preserve"> 6-8.</w:t>
      </w:r>
    </w:p>
    <w:p w:rsidR="00320AB4" w:rsidRDefault="00320AB4"/>
    <w:sectPr w:rsidR="00320AB4" w:rsidSect="00320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AB4"/>
    <w:rsid w:val="00183AD7"/>
    <w:rsid w:val="00320AB4"/>
    <w:rsid w:val="00457A2E"/>
    <w:rsid w:val="005B64CC"/>
    <w:rsid w:val="007955D8"/>
    <w:rsid w:val="00A87C2F"/>
    <w:rsid w:val="00AD08C9"/>
    <w:rsid w:val="00B6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2652</Words>
  <Characters>15123</Characters>
  <Application>Microsoft Office Word</Application>
  <DocSecurity>0</DocSecurity>
  <Lines>126</Lines>
  <Paragraphs>35</Paragraphs>
  <ScaleCrop>false</ScaleCrop>
  <Company>HP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2021-01-31T10:23:00Z</dcterms:created>
  <dcterms:modified xsi:type="dcterms:W3CDTF">2021-01-31T10:35:00Z</dcterms:modified>
</cp:coreProperties>
</file>