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56" w:rsidRDefault="009A7856" w:rsidP="009A78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ОБЩЕОБРАЗОВАТЕЛЬНОЕ УЧРЕЖДЕНИЕ</w:t>
      </w:r>
    </w:p>
    <w:p w:rsidR="009A7856" w:rsidRDefault="009A7856" w:rsidP="009A785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6</w:t>
      </w:r>
      <w:r>
        <w:rPr>
          <w:bCs/>
          <w:sz w:val="28"/>
          <w:szCs w:val="28"/>
        </w:rPr>
        <w:t xml:space="preserve">  ГОРОДА МОРОЗОВСКА</w:t>
      </w:r>
    </w:p>
    <w:tbl>
      <w:tblPr>
        <w:tblpPr w:leftFromText="180" w:rightFromText="180" w:bottomFromText="200" w:vertAnchor="text" w:horzAnchor="page" w:tblpX="3075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4"/>
        <w:gridCol w:w="3068"/>
        <w:gridCol w:w="4665"/>
      </w:tblGrid>
      <w:tr w:rsidR="009A7856" w:rsidTr="00776C7E">
        <w:trPr>
          <w:trHeight w:val="30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6" w:rsidRDefault="009A7856" w:rsidP="00F00A27">
            <w:pPr>
              <w:adjustRightInd w:val="0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9A7856" w:rsidRDefault="009A7856" w:rsidP="00F00A27">
            <w:pPr>
              <w:adjustRightInd w:val="0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</w:t>
            </w:r>
          </w:p>
          <w:p w:rsidR="009A7856" w:rsidRDefault="009A7856" w:rsidP="00F00A27">
            <w:pPr>
              <w:adjustRightInd w:val="0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9A7856" w:rsidRDefault="009A7856" w:rsidP="00F00A27">
            <w:pPr>
              <w:adjustRightInd w:val="0"/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______20</w:t>
            </w:r>
            <w:r w:rsidR="006F10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 г №___</w:t>
            </w:r>
          </w:p>
          <w:p w:rsidR="009A7856" w:rsidRDefault="009A7856">
            <w:pPr>
              <w:spacing w:after="150"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Default="009A7856" w:rsidP="00F00A27">
            <w:pPr>
              <w:spacing w:after="15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СОГЛАСОВАНО</w:t>
            </w:r>
          </w:p>
          <w:p w:rsidR="009A7856" w:rsidRDefault="009A7856" w:rsidP="00F00A27">
            <w:pPr>
              <w:spacing w:after="15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директора</w:t>
            </w:r>
          </w:p>
          <w:p w:rsidR="009A7856" w:rsidRDefault="009A7856" w:rsidP="00F00A27">
            <w:pPr>
              <w:spacing w:after="15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УВР Острикова А.Г.</w:t>
            </w:r>
          </w:p>
          <w:p w:rsidR="009A7856" w:rsidRDefault="009A7856">
            <w:pPr>
              <w:spacing w:after="15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_____________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Default="009A7856" w:rsidP="00F00A27">
            <w:pPr>
              <w:adjustRightInd w:val="0"/>
              <w:spacing w:after="150"/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A7856" w:rsidRDefault="009A7856" w:rsidP="00F00A2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</w:t>
            </w:r>
          </w:p>
          <w:p w:rsidR="00F00A27" w:rsidRDefault="009A7856" w:rsidP="00F00A2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«СОШ № 6» </w:t>
            </w:r>
          </w:p>
          <w:p w:rsidR="009A7856" w:rsidRDefault="009A7856" w:rsidP="00F00A2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Морозовска</w:t>
            </w:r>
          </w:p>
          <w:p w:rsidR="009A7856" w:rsidRDefault="009A7856" w:rsidP="00F00A2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от_______20</w:t>
            </w:r>
            <w:r w:rsidR="006F10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 г №___</w:t>
            </w:r>
          </w:p>
          <w:p w:rsidR="009A7856" w:rsidRDefault="009A7856" w:rsidP="00F00A2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Е.</w:t>
            </w:r>
            <w:r w:rsidR="00776C7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Д.</w:t>
            </w:r>
            <w:r w:rsidR="00776C7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Дре</w:t>
            </w:r>
            <w:r w:rsidR="001B4B8F">
              <w:rPr>
                <w:rFonts w:eastAsia="Times New Roman"/>
                <w:sz w:val="28"/>
                <w:szCs w:val="28"/>
                <w:lang w:eastAsia="en-US"/>
              </w:rPr>
              <w:t>й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зина</w:t>
            </w:r>
            <w:r>
              <w:rPr>
                <w:sz w:val="28"/>
                <w:szCs w:val="28"/>
              </w:rPr>
              <w:t>________________</w:t>
            </w:r>
          </w:p>
        </w:tc>
      </w:tr>
    </w:tbl>
    <w:p w:rsidR="009A7856" w:rsidRDefault="009A7856" w:rsidP="009A7856">
      <w:pPr>
        <w:rPr>
          <w:b/>
          <w:iCs/>
          <w:sz w:val="28"/>
          <w:szCs w:val="28"/>
        </w:rPr>
      </w:pPr>
    </w:p>
    <w:p w:rsidR="009A7856" w:rsidRDefault="009A7856" w:rsidP="009A7856">
      <w:pPr>
        <w:rPr>
          <w:b/>
          <w:iCs/>
          <w:sz w:val="28"/>
          <w:szCs w:val="28"/>
        </w:rPr>
      </w:pPr>
    </w:p>
    <w:p w:rsidR="009A7856" w:rsidRDefault="009A7856" w:rsidP="009A7856">
      <w:pPr>
        <w:rPr>
          <w:b/>
          <w:iCs/>
          <w:sz w:val="28"/>
          <w:szCs w:val="28"/>
        </w:rPr>
      </w:pPr>
    </w:p>
    <w:p w:rsidR="009A7856" w:rsidRDefault="009A7856" w:rsidP="009A7856">
      <w:pPr>
        <w:rPr>
          <w:b/>
          <w:iCs/>
          <w:sz w:val="28"/>
          <w:szCs w:val="28"/>
        </w:rPr>
      </w:pPr>
    </w:p>
    <w:p w:rsidR="009A7856" w:rsidRDefault="009A7856" w:rsidP="009A7856">
      <w:pPr>
        <w:rPr>
          <w:b/>
          <w:iCs/>
          <w:sz w:val="28"/>
          <w:szCs w:val="28"/>
        </w:rPr>
      </w:pPr>
    </w:p>
    <w:p w:rsidR="009A7856" w:rsidRDefault="009A7856" w:rsidP="009A7856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A7856" w:rsidRDefault="009A7856" w:rsidP="009A7856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9A7856" w:rsidRDefault="009A7856" w:rsidP="009A7856">
      <w:pPr>
        <w:rPr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</w:p>
    <w:p w:rsidR="009A7856" w:rsidRDefault="00901464" w:rsidP="009A7856">
      <w:pPr>
        <w:rPr>
          <w:sz w:val="28"/>
          <w:szCs w:val="28"/>
        </w:rPr>
      </w:pPr>
      <w:r w:rsidRPr="009014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65.05pt;margin-top:1.95pt;width:156.45pt;height:6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">
            <v:textbox>
              <w:txbxContent>
                <w:p w:rsidR="00784DE7" w:rsidRDefault="00784DE7" w:rsidP="009A78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СОГЛАСОВАНО</w:t>
                  </w:r>
                </w:p>
                <w:p w:rsidR="00784DE7" w:rsidRDefault="00784DE7" w:rsidP="009A78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Ф.И.О. родителя, </w:t>
                  </w:r>
                </w:p>
                <w:p w:rsidR="00784DE7" w:rsidRDefault="00784DE7" w:rsidP="009A78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--------------------------</w:t>
                  </w:r>
                </w:p>
                <w:p w:rsidR="00784DE7" w:rsidRDefault="00784DE7" w:rsidP="009A78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подпись, </w:t>
                  </w:r>
                </w:p>
                <w:p w:rsidR="00784DE7" w:rsidRDefault="00784DE7" w:rsidP="009A785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дата </w:t>
                  </w:r>
                </w:p>
                <w:p w:rsidR="00784DE7" w:rsidRDefault="00784DE7" w:rsidP="009A7856">
                  <w:pPr>
                    <w:jc w:val="center"/>
                  </w:pPr>
                </w:p>
              </w:txbxContent>
            </v:textbox>
          </v:shape>
        </w:pict>
      </w:r>
    </w:p>
    <w:p w:rsidR="009A7856" w:rsidRDefault="009A7856" w:rsidP="009A78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A7856" w:rsidRDefault="009A7856" w:rsidP="009A7856">
      <w:pPr>
        <w:tabs>
          <w:tab w:val="left" w:pos="7425"/>
        </w:tabs>
        <w:rPr>
          <w:sz w:val="28"/>
          <w:szCs w:val="28"/>
        </w:rPr>
      </w:pPr>
    </w:p>
    <w:p w:rsidR="009A7856" w:rsidRDefault="009A7856" w:rsidP="009A78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p w:rsidR="009A7856" w:rsidRDefault="009A7856" w:rsidP="009A7856">
      <w:pPr>
        <w:rPr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Адаптированная рабочая программа</w:t>
      </w:r>
    </w:p>
    <w:p w:rsidR="009A7856" w:rsidRDefault="009A7856" w:rsidP="009A7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для детей с ОВЗ</w:t>
      </w:r>
    </w:p>
    <w:p w:rsidR="009A7856" w:rsidRDefault="009A7856" w:rsidP="009A7856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B23234">
        <w:rPr>
          <w:b/>
          <w:sz w:val="28"/>
          <w:szCs w:val="28"/>
        </w:rPr>
        <w:t xml:space="preserve">        </w:t>
      </w:r>
      <w:r w:rsidR="00E511DB">
        <w:rPr>
          <w:b/>
          <w:sz w:val="28"/>
          <w:szCs w:val="28"/>
        </w:rPr>
        <w:t xml:space="preserve">  </w:t>
      </w:r>
      <w:r w:rsidR="002F7A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«</w:t>
      </w:r>
      <w:r w:rsidR="00BB3734">
        <w:rPr>
          <w:b/>
          <w:sz w:val="28"/>
          <w:szCs w:val="28"/>
        </w:rPr>
        <w:t>Окружающий природный мир</w:t>
      </w:r>
      <w:r>
        <w:rPr>
          <w:b/>
          <w:sz w:val="28"/>
          <w:szCs w:val="28"/>
        </w:rPr>
        <w:t>»</w:t>
      </w:r>
    </w:p>
    <w:p w:rsidR="009A7856" w:rsidRDefault="009A7856" w:rsidP="009A7856">
      <w:pPr>
        <w:tabs>
          <w:tab w:val="left" w:pos="57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AA1021">
        <w:rPr>
          <w:b/>
          <w:sz w:val="28"/>
          <w:szCs w:val="28"/>
        </w:rPr>
        <w:t xml:space="preserve">                               </w:t>
      </w:r>
      <w:r w:rsidR="006F10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класс</w:t>
      </w:r>
    </w:p>
    <w:p w:rsidR="009A7856" w:rsidRDefault="009A7856" w:rsidP="009A7856">
      <w:pPr>
        <w:tabs>
          <w:tab w:val="left" w:pos="588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Составитель /Разработчик программы</w:t>
      </w:r>
    </w:p>
    <w:p w:rsidR="009A7856" w:rsidRDefault="009A7856" w:rsidP="009A7856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9A7856" w:rsidRDefault="009A7856" w:rsidP="009A7856">
      <w:pPr>
        <w:tabs>
          <w:tab w:val="left" w:pos="9907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ab/>
        <w:t>Первицкая Ирина Васильевна</w:t>
      </w:r>
    </w:p>
    <w:p w:rsidR="009A7856" w:rsidRDefault="009A7856" w:rsidP="009A7856">
      <w:pPr>
        <w:adjustRightInd w:val="0"/>
        <w:ind w:left="772"/>
        <w:jc w:val="right"/>
        <w:rPr>
          <w:b/>
          <w:sz w:val="28"/>
          <w:szCs w:val="28"/>
        </w:rPr>
      </w:pPr>
    </w:p>
    <w:p w:rsidR="009A7856" w:rsidRDefault="009A7856" w:rsidP="009A7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на 20</w:t>
      </w:r>
      <w:r w:rsidR="006F1096">
        <w:rPr>
          <w:sz w:val="28"/>
          <w:szCs w:val="28"/>
        </w:rPr>
        <w:t>20-2021</w:t>
      </w:r>
      <w:r>
        <w:rPr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960F24" w:rsidRDefault="009A7856" w:rsidP="009A7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960F24" w:rsidRDefault="00960F24" w:rsidP="009A7856">
      <w:pPr>
        <w:rPr>
          <w:sz w:val="28"/>
          <w:szCs w:val="28"/>
        </w:rPr>
      </w:pPr>
    </w:p>
    <w:p w:rsidR="001E669C" w:rsidRDefault="00960F24" w:rsidP="009A7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</w:p>
    <w:p w:rsidR="009A7856" w:rsidRPr="00960F24" w:rsidRDefault="009A7856" w:rsidP="001E669C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  <w:u w:val="single"/>
        </w:rPr>
        <w:t>1.Пояснительная записка</w:t>
      </w:r>
    </w:p>
    <w:p w:rsidR="009A7856" w:rsidRDefault="009A7856" w:rsidP="001E669C">
      <w:pPr>
        <w:jc w:val="center"/>
        <w:rPr>
          <w:b/>
          <w:sz w:val="28"/>
          <w:szCs w:val="28"/>
        </w:rPr>
      </w:pPr>
    </w:p>
    <w:p w:rsidR="00852456" w:rsidRPr="005A3C63" w:rsidRDefault="009A7856" w:rsidP="00852456">
      <w:pPr>
        <w:jc w:val="both"/>
        <w:rPr>
          <w:bCs/>
          <w:sz w:val="28"/>
          <w:szCs w:val="28"/>
        </w:rPr>
      </w:pPr>
      <w:r w:rsidRPr="005A3C63">
        <w:rPr>
          <w:sz w:val="28"/>
          <w:szCs w:val="28"/>
        </w:rPr>
        <w:t xml:space="preserve">     </w:t>
      </w:r>
      <w:r w:rsidR="00852456" w:rsidRPr="005A3C63">
        <w:rPr>
          <w:sz w:val="28"/>
          <w:szCs w:val="28"/>
        </w:rPr>
        <w:t xml:space="preserve">            </w:t>
      </w:r>
      <w:r w:rsidRPr="005A3C63">
        <w:rPr>
          <w:sz w:val="28"/>
          <w:szCs w:val="28"/>
        </w:rPr>
        <w:t xml:space="preserve">Рабочая программа </w:t>
      </w:r>
      <w:r w:rsidRPr="005A3C63">
        <w:rPr>
          <w:b/>
          <w:sz w:val="28"/>
          <w:szCs w:val="28"/>
        </w:rPr>
        <w:t xml:space="preserve">по </w:t>
      </w:r>
      <w:r w:rsidR="00B23234" w:rsidRPr="005A3C63">
        <w:rPr>
          <w:b/>
          <w:sz w:val="28"/>
          <w:szCs w:val="28"/>
        </w:rPr>
        <w:t>предмету «</w:t>
      </w:r>
      <w:r w:rsidR="00BB3734" w:rsidRPr="005A3C63">
        <w:rPr>
          <w:b/>
          <w:sz w:val="28"/>
          <w:szCs w:val="28"/>
        </w:rPr>
        <w:t>Окружающий природный мир</w:t>
      </w:r>
      <w:r w:rsidR="00B23234" w:rsidRPr="005A3C63">
        <w:rPr>
          <w:b/>
          <w:sz w:val="28"/>
          <w:szCs w:val="28"/>
        </w:rPr>
        <w:t>»</w:t>
      </w:r>
      <w:r w:rsidRPr="005A3C63">
        <w:rPr>
          <w:b/>
          <w:sz w:val="28"/>
          <w:szCs w:val="28"/>
        </w:rPr>
        <w:t xml:space="preserve">  для учащихся </w:t>
      </w:r>
      <w:r w:rsidR="006F1096" w:rsidRPr="005A3C63">
        <w:rPr>
          <w:b/>
          <w:sz w:val="28"/>
          <w:szCs w:val="28"/>
        </w:rPr>
        <w:t>3</w:t>
      </w:r>
      <w:r w:rsidRPr="005A3C63">
        <w:rPr>
          <w:b/>
          <w:sz w:val="28"/>
          <w:szCs w:val="28"/>
        </w:rPr>
        <w:t xml:space="preserve"> класса</w:t>
      </w:r>
      <w:r w:rsidR="006F1096" w:rsidRPr="005A3C63">
        <w:rPr>
          <w:sz w:val="28"/>
          <w:szCs w:val="28"/>
        </w:rPr>
        <w:t xml:space="preserve"> на 2020-2021</w:t>
      </w:r>
      <w:r w:rsidRPr="005A3C63">
        <w:rPr>
          <w:sz w:val="28"/>
          <w:szCs w:val="28"/>
        </w:rPr>
        <w:t xml:space="preserve"> учебный год </w:t>
      </w:r>
      <w:r w:rsidR="00AD7F09" w:rsidRPr="005A3C63">
        <w:rPr>
          <w:sz w:val="28"/>
          <w:szCs w:val="28"/>
        </w:rPr>
        <w:t xml:space="preserve"> </w:t>
      </w:r>
      <w:r w:rsidR="00852456" w:rsidRPr="005A3C63">
        <w:rPr>
          <w:b/>
          <w:sz w:val="28"/>
          <w:szCs w:val="28"/>
        </w:rPr>
        <w:t xml:space="preserve"> </w:t>
      </w:r>
      <w:r w:rsidR="00852456" w:rsidRPr="005A3C63">
        <w:rPr>
          <w:sz w:val="28"/>
          <w:szCs w:val="28"/>
        </w:rPr>
        <w:t xml:space="preserve"> разработана на  основе Приказа Минобрнауки РФ от 19 декабря 2014 года №1599 «Об утверждении ФГОС образования обучающихся с умственной отсталостью (интеллектуальными нарушениями) и программно-методического материала «Обучение детей с выраженным недоразвитием интеллекта»</w:t>
      </w:r>
      <w:r w:rsidR="005A3C63">
        <w:rPr>
          <w:sz w:val="28"/>
          <w:szCs w:val="28"/>
        </w:rPr>
        <w:t xml:space="preserve"> под редакцией И.М. Бгажноковой.</w:t>
      </w:r>
      <w:r w:rsidR="00852456" w:rsidRPr="005A3C63">
        <w:rPr>
          <w:sz w:val="28"/>
          <w:szCs w:val="28"/>
        </w:rPr>
        <w:t xml:space="preserve">  Программы образования учащихся с умеренной и тяжелой умственной отсталостью; Под ред. Л. Б. Баряевой, Н.Н. Яковлевой. – СПб: ЦДК проф. Л. Б. Баряевой, 201</w:t>
      </w:r>
      <w:r w:rsidR="00AD7F09" w:rsidRPr="005A3C63">
        <w:rPr>
          <w:sz w:val="28"/>
          <w:szCs w:val="28"/>
        </w:rPr>
        <w:t>5</w:t>
      </w:r>
      <w:r w:rsidR="00852456" w:rsidRPr="005A3C63">
        <w:rPr>
          <w:sz w:val="28"/>
          <w:szCs w:val="28"/>
        </w:rPr>
        <w:t xml:space="preserve">.- 480 с. </w:t>
      </w:r>
      <w:r w:rsidR="002575A2" w:rsidRPr="005A3C63">
        <w:rPr>
          <w:bCs/>
          <w:sz w:val="28"/>
          <w:szCs w:val="28"/>
        </w:rPr>
        <w:t xml:space="preserve">    </w:t>
      </w:r>
    </w:p>
    <w:p w:rsidR="002575A2" w:rsidRPr="005A3C63" w:rsidRDefault="00852456" w:rsidP="00852456">
      <w:pPr>
        <w:jc w:val="both"/>
        <w:rPr>
          <w:b/>
          <w:sz w:val="28"/>
          <w:szCs w:val="28"/>
        </w:rPr>
      </w:pPr>
      <w:r w:rsidRPr="005A3C63">
        <w:rPr>
          <w:bCs/>
          <w:sz w:val="28"/>
          <w:szCs w:val="28"/>
        </w:rPr>
        <w:t xml:space="preserve">               </w:t>
      </w:r>
      <w:r w:rsidR="002575A2" w:rsidRPr="005A3C63">
        <w:rPr>
          <w:bCs/>
          <w:sz w:val="28"/>
          <w:szCs w:val="28"/>
        </w:rPr>
        <w:t xml:space="preserve"> Программа по учебному предмету «</w:t>
      </w:r>
      <w:r w:rsidR="00BB3734" w:rsidRPr="005A3C63">
        <w:rPr>
          <w:bCs/>
          <w:sz w:val="28"/>
          <w:szCs w:val="28"/>
        </w:rPr>
        <w:t>Окружающий природный мир</w:t>
      </w:r>
      <w:r w:rsidR="002575A2" w:rsidRPr="005A3C63">
        <w:rPr>
          <w:bCs/>
          <w:sz w:val="28"/>
          <w:szCs w:val="28"/>
        </w:rPr>
        <w:t xml:space="preserve">» для </w:t>
      </w:r>
      <w:r w:rsidR="006F1096" w:rsidRPr="005A3C63">
        <w:rPr>
          <w:bCs/>
          <w:sz w:val="28"/>
          <w:szCs w:val="28"/>
        </w:rPr>
        <w:t>3</w:t>
      </w:r>
      <w:r w:rsidR="002575A2" w:rsidRPr="005A3C63">
        <w:rPr>
          <w:bCs/>
          <w:sz w:val="28"/>
          <w:szCs w:val="28"/>
        </w:rPr>
        <w:t xml:space="preserve"> класса разработана в соответствии с требованиями, предъявляемыми к структуре, условиям, реализации, планируемым результатам в следующих документах: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Федерального закона от 29 декабря 2012 г. №273-ФЗ «Об образовании в Российской Федерации»;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Приказ Минобрнауки России  от 19.12.2014 г. №1598 «Об утверждении ФГОС начального общего образования обучающихся с ОВЗ»;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Приказ Минобрнауки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Приказ Минобрнауки России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Приказа Министерства образования и науки Российской Федерации от 30 августа 2011 г. № 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2575A2" w:rsidRPr="005A3C63" w:rsidRDefault="002575A2" w:rsidP="002575A2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 Постановления Главного государственного  санитарного врача Российской Федерации от 10 июля 2015 г. № 26 «Об утверждении САНПИН 2.4.2.3286 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здоровья»;</w:t>
      </w:r>
    </w:p>
    <w:p w:rsidR="008D65A3" w:rsidRPr="005A3C63" w:rsidRDefault="008D65A3" w:rsidP="008D65A3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-Приказа Минобрнауки России от 31 марта 2014 г. № 253 ( 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D65A3" w:rsidRPr="005A3C63" w:rsidRDefault="008D65A3" w:rsidP="008D65A3">
      <w:pPr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В соответствии с:</w:t>
      </w:r>
    </w:p>
    <w:p w:rsidR="008D65A3" w:rsidRPr="005A3C63" w:rsidRDefault="008D65A3" w:rsidP="008D65A3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- АООП обучающихся </w:t>
      </w:r>
      <w:r w:rsidRPr="005A3C63">
        <w:rPr>
          <w:rFonts w:eastAsia="Times New Roman"/>
          <w:sz w:val="28"/>
          <w:szCs w:val="28"/>
        </w:rPr>
        <w:t>с умственной отсталостью (интеллектуальными нарушениями)</w:t>
      </w:r>
      <w:r w:rsidRPr="005A3C63">
        <w:rPr>
          <w:sz w:val="28"/>
          <w:szCs w:val="28"/>
        </w:rPr>
        <w:t>.</w:t>
      </w:r>
    </w:p>
    <w:p w:rsidR="008D65A3" w:rsidRPr="005A3C63" w:rsidRDefault="008D65A3" w:rsidP="008D65A3">
      <w:pPr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  <w:lang w:val="uk-UA"/>
        </w:rPr>
        <w:lastRenderedPageBreak/>
        <w:t xml:space="preserve">       -</w:t>
      </w:r>
      <w:r w:rsidRPr="005A3C63">
        <w:rPr>
          <w:rFonts w:eastAsia="Times New Roman"/>
          <w:sz w:val="28"/>
          <w:szCs w:val="28"/>
        </w:rPr>
        <w:t xml:space="preserve"> Учебным планом МБОУ школы № 6 на 2020-2021 учебный год.</w:t>
      </w:r>
      <w:r w:rsidRPr="005A3C63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D65A3" w:rsidRPr="005A3C63" w:rsidRDefault="008D65A3" w:rsidP="008D65A3">
      <w:pPr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 xml:space="preserve">       - Образовательной программой МБОУ СОШ № 6 на 2020-2021 учебный год.</w:t>
      </w:r>
    </w:p>
    <w:p w:rsidR="008D65A3" w:rsidRPr="005A3C63" w:rsidRDefault="008D65A3" w:rsidP="008D65A3">
      <w:pPr>
        <w:jc w:val="both"/>
        <w:rPr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 xml:space="preserve">       - Уставом МБОУ СОШ № 6.</w:t>
      </w:r>
    </w:p>
    <w:p w:rsidR="00E511DB" w:rsidRPr="005A3C63" w:rsidRDefault="002575A2" w:rsidP="005A3C6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На основании программы может быть составлена специальная  индивидуальная программа развития для учащихся (СИПР). Срок реализации программы 1 год.</w:t>
      </w:r>
    </w:p>
    <w:p w:rsidR="00992C2D" w:rsidRPr="005A3C63" w:rsidRDefault="00784DE7" w:rsidP="00992C2D">
      <w:pPr>
        <w:pStyle w:val="af0"/>
        <w:spacing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5A3C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C2D" w:rsidRPr="005A3C63">
        <w:rPr>
          <w:rFonts w:ascii="Times New Roman" w:eastAsia="Calibri" w:hAnsi="Times New Roman" w:cs="Times New Roman"/>
          <w:b/>
          <w:sz w:val="28"/>
          <w:szCs w:val="28"/>
        </w:rPr>
        <w:t>УМК:</w:t>
      </w:r>
    </w:p>
    <w:p w:rsidR="00992C2D" w:rsidRPr="005A3C63" w:rsidRDefault="00992C2D" w:rsidP="00992C2D">
      <w:pPr>
        <w:pStyle w:val="af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C63">
        <w:rPr>
          <w:rFonts w:ascii="Times New Roman" w:eastAsia="Calibri" w:hAnsi="Times New Roman" w:cs="Times New Roman"/>
          <w:sz w:val="28"/>
          <w:szCs w:val="28"/>
        </w:rPr>
        <w:t>учебник</w:t>
      </w:r>
      <w:r w:rsidRPr="005A3C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A3C63">
        <w:rPr>
          <w:rFonts w:ascii="Times New Roman" w:eastAsia="Calibri" w:hAnsi="Times New Roman" w:cs="Times New Roman"/>
          <w:sz w:val="28"/>
          <w:szCs w:val="28"/>
        </w:rPr>
        <w:t xml:space="preserve">«Живой мир» для </w:t>
      </w:r>
      <w:r w:rsidR="006224DF" w:rsidRPr="005A3C63">
        <w:rPr>
          <w:rFonts w:ascii="Times New Roman" w:eastAsia="Calibri" w:hAnsi="Times New Roman" w:cs="Times New Roman"/>
          <w:sz w:val="28"/>
          <w:szCs w:val="28"/>
        </w:rPr>
        <w:t>3</w:t>
      </w:r>
      <w:r w:rsidRPr="005A3C63">
        <w:rPr>
          <w:rFonts w:ascii="Times New Roman" w:eastAsia="Calibri" w:hAnsi="Times New Roman" w:cs="Times New Roman"/>
          <w:sz w:val="28"/>
          <w:szCs w:val="28"/>
        </w:rPr>
        <w:t xml:space="preserve"> класса специальных (коррекционных) школ </w:t>
      </w:r>
      <w:r w:rsidRPr="005A3C63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A3C63">
        <w:rPr>
          <w:rFonts w:ascii="Times New Roman" w:eastAsia="Calibri" w:hAnsi="Times New Roman" w:cs="Times New Roman"/>
          <w:sz w:val="28"/>
          <w:szCs w:val="28"/>
        </w:rPr>
        <w:t xml:space="preserve"> вида. Авторы - составители: Н.Б. Матвеева, М.С. Котина, Т.О. Куртова, М.: «Просвещение»,  2011. </w:t>
      </w:r>
      <w:r w:rsidRPr="005A3C6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A3C63">
        <w:rPr>
          <w:rFonts w:ascii="Times New Roman" w:hAnsi="Times New Roman" w:cs="Times New Roman"/>
          <w:sz w:val="28"/>
          <w:szCs w:val="28"/>
          <w:lang w:val="uk-UA"/>
        </w:rPr>
        <w:t>Программа образования учащихся с умеренной и тяжелой умственной отсталостью» /подредакцией Л.Б.Баряевой/  2015 год.</w:t>
      </w:r>
    </w:p>
    <w:p w:rsidR="00992C2D" w:rsidRPr="005A3C63" w:rsidRDefault="00AD7F09" w:rsidP="00AD7F09">
      <w:pPr>
        <w:pStyle w:val="a8"/>
        <w:ind w:right="-172"/>
        <w:jc w:val="both"/>
        <w:rPr>
          <w:sz w:val="28"/>
          <w:szCs w:val="28"/>
        </w:rPr>
      </w:pPr>
      <w:r w:rsidRPr="005A3C63">
        <w:rPr>
          <w:rFonts w:eastAsia="MS Mincho"/>
          <w:color w:val="000000"/>
          <w:spacing w:val="0"/>
          <w:sz w:val="28"/>
          <w:szCs w:val="28"/>
          <w:lang w:val="uk-UA" w:eastAsia="ja-JP"/>
        </w:rPr>
        <w:t xml:space="preserve">             </w:t>
      </w:r>
      <w:r w:rsidR="00F00A27" w:rsidRPr="005A3C63">
        <w:rPr>
          <w:rStyle w:val="c4"/>
          <w:b/>
          <w:bCs/>
          <w:iCs/>
          <w:color w:val="000000"/>
          <w:sz w:val="28"/>
          <w:szCs w:val="28"/>
        </w:rPr>
        <w:t xml:space="preserve"> </w:t>
      </w:r>
      <w:r w:rsidR="00992C2D" w:rsidRPr="005A3C63">
        <w:rPr>
          <w:b/>
          <w:sz w:val="28"/>
          <w:szCs w:val="28"/>
          <w:u w:val="single"/>
        </w:rPr>
        <w:t>Цель обучения</w:t>
      </w:r>
      <w:r w:rsidR="00992C2D" w:rsidRPr="005A3C63">
        <w:rPr>
          <w:sz w:val="28"/>
          <w:szCs w:val="28"/>
        </w:rPr>
        <w:t xml:space="preserve"> – формирование представлений о живой и</w:t>
      </w:r>
      <w:r w:rsidR="00992C2D" w:rsidRPr="005A3C63">
        <w:rPr>
          <w:spacing w:val="36"/>
          <w:sz w:val="28"/>
          <w:szCs w:val="28"/>
        </w:rPr>
        <w:t xml:space="preserve"> </w:t>
      </w:r>
      <w:r w:rsidR="00992C2D" w:rsidRPr="005A3C63">
        <w:rPr>
          <w:sz w:val="28"/>
          <w:szCs w:val="28"/>
        </w:rPr>
        <w:t>неживой</w:t>
      </w:r>
      <w:r w:rsidR="00992C2D" w:rsidRPr="005A3C63">
        <w:rPr>
          <w:w w:val="99"/>
          <w:sz w:val="28"/>
          <w:szCs w:val="28"/>
        </w:rPr>
        <w:t xml:space="preserve"> </w:t>
      </w:r>
      <w:r w:rsidR="00992C2D" w:rsidRPr="005A3C63">
        <w:rPr>
          <w:sz w:val="28"/>
          <w:szCs w:val="28"/>
        </w:rPr>
        <w:t>природе, о взаимодействии человека с природой, бережного отношения</w:t>
      </w:r>
      <w:r w:rsidR="00992C2D" w:rsidRPr="005A3C63">
        <w:rPr>
          <w:spacing w:val="26"/>
          <w:sz w:val="28"/>
          <w:szCs w:val="28"/>
        </w:rPr>
        <w:t xml:space="preserve"> </w:t>
      </w:r>
      <w:r w:rsidR="00992C2D" w:rsidRPr="005A3C63">
        <w:rPr>
          <w:sz w:val="28"/>
          <w:szCs w:val="28"/>
        </w:rPr>
        <w:t>к</w:t>
      </w:r>
      <w:r w:rsidR="00992C2D" w:rsidRPr="005A3C63">
        <w:rPr>
          <w:w w:val="99"/>
          <w:sz w:val="28"/>
          <w:szCs w:val="28"/>
        </w:rPr>
        <w:t xml:space="preserve"> </w:t>
      </w:r>
      <w:r w:rsidR="00992C2D" w:rsidRPr="005A3C63">
        <w:rPr>
          <w:sz w:val="28"/>
          <w:szCs w:val="28"/>
        </w:rPr>
        <w:t>природе.</w:t>
      </w:r>
    </w:p>
    <w:p w:rsidR="00992C2D" w:rsidRPr="005A3C63" w:rsidRDefault="00784DE7" w:rsidP="00992C2D">
      <w:pPr>
        <w:pStyle w:val="a8"/>
        <w:tabs>
          <w:tab w:val="left" w:pos="14601"/>
        </w:tabs>
        <w:ind w:right="-172" w:firstLine="709"/>
        <w:jc w:val="both"/>
        <w:rPr>
          <w:sz w:val="28"/>
          <w:szCs w:val="28"/>
        </w:rPr>
      </w:pPr>
      <w:r w:rsidRPr="005A3C63">
        <w:rPr>
          <w:b/>
          <w:sz w:val="28"/>
          <w:szCs w:val="28"/>
        </w:rPr>
        <w:t xml:space="preserve">  </w:t>
      </w:r>
      <w:r w:rsidR="00992C2D" w:rsidRPr="005A3C63">
        <w:rPr>
          <w:b/>
          <w:sz w:val="28"/>
          <w:szCs w:val="28"/>
        </w:rPr>
        <w:t>Основными задачами</w:t>
      </w:r>
      <w:r w:rsidR="00992C2D" w:rsidRPr="005A3C63">
        <w:rPr>
          <w:sz w:val="28"/>
          <w:szCs w:val="28"/>
        </w:rPr>
        <w:t xml:space="preserve"> программы являются: 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right="12" w:firstLine="851"/>
        <w:jc w:val="both"/>
        <w:rPr>
          <w:sz w:val="28"/>
          <w:szCs w:val="28"/>
        </w:rPr>
      </w:pPr>
      <w:r w:rsidRPr="005A3C63">
        <w:rPr>
          <w:spacing w:val="-1"/>
          <w:sz w:val="28"/>
          <w:szCs w:val="28"/>
        </w:rPr>
        <w:t>-формировать первоначальные представления о природе, объектах и явлениях живой и неживой природы;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right="5" w:firstLine="851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-вызывать интерес к разнообразию окружающего мира </w:t>
      </w:r>
      <w:r w:rsidRPr="005A3C63">
        <w:rPr>
          <w:spacing w:val="-2"/>
          <w:sz w:val="28"/>
          <w:szCs w:val="28"/>
        </w:rPr>
        <w:t>(мира животных, растений, к явлениям природы);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A3C63">
        <w:rPr>
          <w:spacing w:val="-2"/>
          <w:sz w:val="28"/>
          <w:szCs w:val="28"/>
        </w:rPr>
        <w:t xml:space="preserve">-создавать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5A3C63">
        <w:rPr>
          <w:sz w:val="28"/>
          <w:szCs w:val="28"/>
        </w:rPr>
        <w:t>жизни;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right="2" w:firstLine="851"/>
        <w:jc w:val="both"/>
        <w:rPr>
          <w:sz w:val="28"/>
          <w:szCs w:val="28"/>
        </w:rPr>
      </w:pPr>
      <w:r w:rsidRPr="005A3C63">
        <w:rPr>
          <w:spacing w:val="-4"/>
          <w:sz w:val="28"/>
          <w:szCs w:val="28"/>
        </w:rPr>
        <w:t xml:space="preserve">-обеспечивать необходимую мотивацию речи посредством </w:t>
      </w:r>
      <w:r w:rsidRPr="005A3C63">
        <w:rPr>
          <w:spacing w:val="-1"/>
          <w:sz w:val="28"/>
          <w:szCs w:val="28"/>
        </w:rPr>
        <w:t>создания ситуаций общения, поддерживать стремление к обще</w:t>
      </w:r>
      <w:r w:rsidRPr="005A3C63">
        <w:rPr>
          <w:spacing w:val="-1"/>
          <w:sz w:val="28"/>
          <w:szCs w:val="28"/>
        </w:rPr>
        <w:softHyphen/>
      </w:r>
      <w:r w:rsidRPr="005A3C63">
        <w:rPr>
          <w:sz w:val="28"/>
          <w:szCs w:val="28"/>
        </w:rPr>
        <w:t>нию;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701"/>
        </w:tabs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A3C63">
        <w:rPr>
          <w:spacing w:val="-2"/>
          <w:sz w:val="28"/>
          <w:szCs w:val="28"/>
        </w:rPr>
        <w:t>-воспитывать отношение к сверстнику как объекту взаи</w:t>
      </w:r>
      <w:r w:rsidRPr="005A3C63">
        <w:rPr>
          <w:spacing w:val="-2"/>
          <w:sz w:val="28"/>
          <w:szCs w:val="28"/>
        </w:rPr>
        <w:softHyphen/>
        <w:t>модействия, развивать субъектно-объектные отношения;</w:t>
      </w:r>
    </w:p>
    <w:p w:rsidR="00784DE7" w:rsidRPr="005A3C63" w:rsidRDefault="00784DE7" w:rsidP="00784DE7">
      <w:pPr>
        <w:widowControl w:val="0"/>
        <w:ind w:firstLine="851"/>
        <w:jc w:val="both"/>
        <w:rPr>
          <w:sz w:val="28"/>
          <w:szCs w:val="28"/>
        </w:rPr>
      </w:pPr>
      <w:r w:rsidRPr="005A3C63">
        <w:rPr>
          <w:spacing w:val="-2"/>
          <w:sz w:val="28"/>
          <w:szCs w:val="28"/>
        </w:rPr>
        <w:t xml:space="preserve">-формировать и расширять словарный запас, связанный с содержанием эмоционального, бытового, предметного, игрового, </w:t>
      </w:r>
      <w:r w:rsidRPr="005A3C63">
        <w:rPr>
          <w:sz w:val="28"/>
          <w:szCs w:val="28"/>
        </w:rPr>
        <w:t>трудового опыта;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26" w:firstLine="851"/>
        <w:jc w:val="both"/>
        <w:rPr>
          <w:sz w:val="28"/>
          <w:szCs w:val="28"/>
        </w:rPr>
      </w:pPr>
      <w:r w:rsidRPr="005A3C63">
        <w:rPr>
          <w:spacing w:val="-3"/>
          <w:sz w:val="28"/>
          <w:szCs w:val="28"/>
        </w:rPr>
        <w:t xml:space="preserve">-учить задавать вопросы, строить простейшие сообщения и </w:t>
      </w:r>
      <w:r w:rsidRPr="005A3C63">
        <w:rPr>
          <w:spacing w:val="-2"/>
          <w:sz w:val="28"/>
          <w:szCs w:val="28"/>
        </w:rPr>
        <w:t>побуждения (то есть пользоваться различными типами коммуни</w:t>
      </w:r>
      <w:r w:rsidRPr="005A3C63">
        <w:rPr>
          <w:spacing w:val="-2"/>
          <w:sz w:val="28"/>
          <w:szCs w:val="28"/>
        </w:rPr>
        <w:softHyphen/>
      </w:r>
      <w:r w:rsidRPr="005A3C63">
        <w:rPr>
          <w:sz w:val="28"/>
          <w:szCs w:val="28"/>
        </w:rPr>
        <w:t>кативных высказываний);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10" w:firstLine="851"/>
        <w:jc w:val="both"/>
        <w:rPr>
          <w:sz w:val="28"/>
          <w:szCs w:val="28"/>
        </w:rPr>
      </w:pPr>
      <w:r w:rsidRPr="005A3C63">
        <w:rPr>
          <w:spacing w:val="-1"/>
          <w:sz w:val="28"/>
          <w:szCs w:val="28"/>
        </w:rPr>
        <w:t xml:space="preserve">-знакомить с функциональными свойствами объектов в </w:t>
      </w:r>
      <w:r w:rsidRPr="005A3C63">
        <w:rPr>
          <w:spacing w:val="-2"/>
          <w:sz w:val="28"/>
          <w:szCs w:val="28"/>
        </w:rPr>
        <w:t>процессе наблюдения и практического экспериментирования;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12" w:firstLine="851"/>
        <w:jc w:val="both"/>
        <w:rPr>
          <w:sz w:val="28"/>
          <w:szCs w:val="28"/>
        </w:rPr>
      </w:pPr>
      <w:r w:rsidRPr="005A3C63">
        <w:rPr>
          <w:spacing w:val="-1"/>
          <w:sz w:val="28"/>
          <w:szCs w:val="28"/>
        </w:rPr>
        <w:t>-формировать представления о явлениях природы, сезон</w:t>
      </w:r>
      <w:r w:rsidRPr="005A3C63">
        <w:rPr>
          <w:spacing w:val="-1"/>
          <w:sz w:val="28"/>
          <w:szCs w:val="28"/>
        </w:rPr>
        <w:softHyphen/>
      </w:r>
      <w:r w:rsidRPr="005A3C63">
        <w:rPr>
          <w:spacing w:val="-2"/>
          <w:sz w:val="28"/>
          <w:szCs w:val="28"/>
        </w:rPr>
        <w:t>ных и суточных изменениях (лето, осень, зима, весна, день, ночь);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10" w:firstLine="851"/>
        <w:jc w:val="both"/>
        <w:rPr>
          <w:sz w:val="28"/>
          <w:szCs w:val="28"/>
        </w:rPr>
      </w:pPr>
      <w:r w:rsidRPr="005A3C63">
        <w:rPr>
          <w:spacing w:val="-3"/>
          <w:sz w:val="28"/>
          <w:szCs w:val="28"/>
        </w:rPr>
        <w:lastRenderedPageBreak/>
        <w:t xml:space="preserve">-формировать элементарные экологические представления </w:t>
      </w:r>
      <w:r w:rsidRPr="005A3C63">
        <w:rPr>
          <w:sz w:val="28"/>
          <w:szCs w:val="28"/>
        </w:rPr>
        <w:t>(люди, растения и животные; строение тела, способ передвиже</w:t>
      </w:r>
      <w:r w:rsidRPr="005A3C63">
        <w:rPr>
          <w:sz w:val="28"/>
          <w:szCs w:val="28"/>
        </w:rPr>
        <w:softHyphen/>
        <w:t>ния, питание);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7" w:firstLine="851"/>
        <w:jc w:val="both"/>
        <w:rPr>
          <w:sz w:val="28"/>
          <w:szCs w:val="28"/>
        </w:rPr>
      </w:pPr>
      <w:r w:rsidRPr="005A3C63">
        <w:rPr>
          <w:spacing w:val="-2"/>
          <w:sz w:val="28"/>
          <w:szCs w:val="28"/>
        </w:rPr>
        <w:t xml:space="preserve">-развивать сенсорно-перцептивные способности учащихся: </w:t>
      </w:r>
      <w:r w:rsidRPr="005A3C63">
        <w:rPr>
          <w:sz w:val="28"/>
          <w:szCs w:val="28"/>
        </w:rPr>
        <w:t xml:space="preserve">учить выделять знакомые объекты из фона зрительно, тактильно </w:t>
      </w:r>
      <w:r w:rsidRPr="005A3C63">
        <w:rPr>
          <w:spacing w:val="-1"/>
          <w:sz w:val="28"/>
          <w:szCs w:val="28"/>
        </w:rPr>
        <w:t>и на вкус (исходя из целесообразности и безопасности);</w:t>
      </w:r>
    </w:p>
    <w:p w:rsidR="002A469C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2" w:firstLine="851"/>
        <w:jc w:val="both"/>
        <w:rPr>
          <w:sz w:val="28"/>
          <w:szCs w:val="28"/>
        </w:rPr>
      </w:pPr>
      <w:r w:rsidRPr="005A3C63">
        <w:rPr>
          <w:spacing w:val="-3"/>
          <w:sz w:val="28"/>
          <w:szCs w:val="28"/>
        </w:rPr>
        <w:t>-закреплять полученные представления в процессе различ</w:t>
      </w:r>
      <w:r w:rsidRPr="005A3C63">
        <w:rPr>
          <w:spacing w:val="-3"/>
          <w:sz w:val="28"/>
          <w:szCs w:val="28"/>
        </w:rPr>
        <w:softHyphen/>
      </w:r>
      <w:r w:rsidRPr="005A3C63">
        <w:rPr>
          <w:sz w:val="28"/>
          <w:szCs w:val="28"/>
        </w:rPr>
        <w:t>ных видов доступной учащимся социально-бытовой деятельно</w:t>
      </w:r>
      <w:r w:rsidRPr="005A3C63">
        <w:rPr>
          <w:sz w:val="28"/>
          <w:szCs w:val="28"/>
        </w:rPr>
        <w:softHyphen/>
        <w:t>сти.</w:t>
      </w:r>
    </w:p>
    <w:p w:rsidR="00784DE7" w:rsidRPr="005A3C63" w:rsidRDefault="00784DE7" w:rsidP="00784DE7">
      <w:pPr>
        <w:widowControl w:val="0"/>
        <w:shd w:val="clear" w:color="auto" w:fill="FFFFFF"/>
        <w:tabs>
          <w:tab w:val="left" w:pos="689"/>
        </w:tabs>
        <w:suppressAutoHyphens w:val="0"/>
        <w:autoSpaceDE w:val="0"/>
        <w:autoSpaceDN w:val="0"/>
        <w:adjustRightInd w:val="0"/>
        <w:spacing w:line="276" w:lineRule="auto"/>
        <w:ind w:right="2" w:firstLine="851"/>
        <w:jc w:val="both"/>
        <w:rPr>
          <w:sz w:val="28"/>
          <w:szCs w:val="28"/>
        </w:rPr>
      </w:pPr>
    </w:p>
    <w:p w:rsidR="002575A2" w:rsidRPr="005A3C63" w:rsidRDefault="00F00A27" w:rsidP="002575A2">
      <w:pPr>
        <w:jc w:val="center"/>
        <w:rPr>
          <w:b/>
          <w:bCs/>
          <w:sz w:val="28"/>
          <w:szCs w:val="28"/>
        </w:rPr>
      </w:pPr>
      <w:r w:rsidRPr="005A3C63">
        <w:rPr>
          <w:rFonts w:eastAsia="Times New Roman"/>
          <w:i/>
          <w:sz w:val="28"/>
          <w:szCs w:val="28"/>
          <w:lang w:eastAsia="ru-RU"/>
        </w:rPr>
        <w:t xml:space="preserve">    </w:t>
      </w:r>
      <w:r w:rsidR="002575A2" w:rsidRPr="005A3C63">
        <w:rPr>
          <w:b/>
          <w:bCs/>
          <w:sz w:val="28"/>
          <w:szCs w:val="28"/>
        </w:rPr>
        <w:t>Инструментарий учителя:</w:t>
      </w:r>
    </w:p>
    <w:p w:rsidR="002575A2" w:rsidRPr="005A3C63" w:rsidRDefault="002575A2" w:rsidP="002575A2">
      <w:pPr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3C63">
        <w:rPr>
          <w:rFonts w:eastAsia="Times New Roman"/>
          <w:sz w:val="28"/>
          <w:szCs w:val="28"/>
          <w:lang w:eastAsia="ru-RU"/>
        </w:rPr>
        <w:t>- рабочая программа</w:t>
      </w:r>
      <w:r w:rsidR="005A3C63">
        <w:rPr>
          <w:rFonts w:eastAsia="Times New Roman"/>
          <w:sz w:val="28"/>
          <w:szCs w:val="28"/>
          <w:lang w:eastAsia="ru-RU"/>
        </w:rPr>
        <w:t>;</w:t>
      </w:r>
    </w:p>
    <w:p w:rsidR="002575A2" w:rsidRPr="005A3C63" w:rsidRDefault="002575A2" w:rsidP="002575A2">
      <w:pPr>
        <w:ind w:firstLine="85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A3C63">
        <w:rPr>
          <w:rFonts w:eastAsia="Times New Roman"/>
          <w:sz w:val="28"/>
          <w:szCs w:val="28"/>
          <w:lang w:eastAsia="ru-RU"/>
        </w:rPr>
        <w:t>- предметно-развивающая образовательная среда, организованная с учетом индивидуальных особенностей каждого ребенка (дидактический,  иллюстративный, литературный материал)</w:t>
      </w:r>
      <w:r w:rsidR="005A3C63">
        <w:rPr>
          <w:rFonts w:eastAsia="Times New Roman"/>
          <w:sz w:val="28"/>
          <w:szCs w:val="28"/>
          <w:lang w:eastAsia="ru-RU"/>
        </w:rPr>
        <w:t>.</w:t>
      </w:r>
    </w:p>
    <w:p w:rsidR="002575A2" w:rsidRPr="00E511DB" w:rsidRDefault="002575A2" w:rsidP="002575A2">
      <w:pPr>
        <w:pStyle w:val="af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575A2" w:rsidRPr="00E511DB" w:rsidRDefault="002575A2" w:rsidP="002575A2">
      <w:pPr>
        <w:pStyle w:val="af0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2575A2" w:rsidRPr="005A3C63" w:rsidRDefault="002575A2" w:rsidP="002575A2">
      <w:pPr>
        <w:pStyle w:val="af0"/>
        <w:spacing w:after="0" w:line="240" w:lineRule="auto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5A3C63">
        <w:rPr>
          <w:rFonts w:ascii="Times New Roman" w:eastAsia="Calibri" w:hAnsi="Times New Roman" w:cs="Times New Roman"/>
          <w:b/>
          <w:kern w:val="24"/>
          <w:sz w:val="28"/>
          <w:szCs w:val="28"/>
        </w:rPr>
        <w:t>Условия реализации программы</w:t>
      </w:r>
    </w:p>
    <w:p w:rsidR="002575A2" w:rsidRPr="005A3C63" w:rsidRDefault="002575A2" w:rsidP="002575A2">
      <w:pPr>
        <w:pStyle w:val="af0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A3C6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Виды и формы организации учебного процесса</w:t>
      </w:r>
    </w:p>
    <w:p w:rsidR="002575A2" w:rsidRPr="005A3C63" w:rsidRDefault="002575A2" w:rsidP="002575A2">
      <w:pPr>
        <w:pStyle w:val="af0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2575A2" w:rsidRPr="005A3C63" w:rsidRDefault="002575A2" w:rsidP="002575A2">
      <w:pPr>
        <w:ind w:firstLine="851"/>
        <w:jc w:val="both"/>
        <w:rPr>
          <w:sz w:val="28"/>
          <w:szCs w:val="28"/>
          <w:lang w:val="uk-UA"/>
        </w:rPr>
      </w:pPr>
      <w:r w:rsidRPr="005A3C63">
        <w:rPr>
          <w:sz w:val="28"/>
          <w:szCs w:val="28"/>
          <w:lang w:val="uk-UA"/>
        </w:rPr>
        <w:t>Для реализации данной программы используются: разнообразные типы уроков, формы и виды работ, а также средства обучения и технологии.</w:t>
      </w:r>
    </w:p>
    <w:p w:rsidR="002575A2" w:rsidRPr="005A3C63" w:rsidRDefault="002575A2" w:rsidP="002575A2">
      <w:pPr>
        <w:ind w:firstLine="851"/>
        <w:jc w:val="both"/>
        <w:rPr>
          <w:sz w:val="28"/>
          <w:szCs w:val="28"/>
          <w:lang w:val="uk-UA"/>
        </w:rPr>
      </w:pPr>
      <w:r w:rsidRPr="005A3C63">
        <w:rPr>
          <w:bCs/>
          <w:sz w:val="28"/>
          <w:szCs w:val="28"/>
        </w:rPr>
        <w:t xml:space="preserve">Уроки: </w:t>
      </w:r>
      <w:r w:rsidRPr="005A3C63">
        <w:rPr>
          <w:sz w:val="28"/>
          <w:szCs w:val="28"/>
        </w:rPr>
        <w:t>традиционные (ознакомления с новым материалом;  систематизации и обобщению изученного материала), урок игра, урок-путешествие.</w:t>
      </w:r>
    </w:p>
    <w:p w:rsidR="002575A2" w:rsidRPr="005A3C63" w:rsidRDefault="002575A2" w:rsidP="002575A2">
      <w:pPr>
        <w:ind w:firstLine="851"/>
        <w:jc w:val="both"/>
        <w:rPr>
          <w:sz w:val="28"/>
          <w:szCs w:val="28"/>
          <w:lang w:val="uk-UA"/>
        </w:rPr>
      </w:pPr>
      <w:r w:rsidRPr="005A3C63">
        <w:rPr>
          <w:bCs/>
          <w:sz w:val="28"/>
          <w:szCs w:val="28"/>
        </w:rPr>
        <w:t xml:space="preserve">Формы работы на уроке: </w:t>
      </w:r>
      <w:r w:rsidRPr="005A3C63">
        <w:rPr>
          <w:sz w:val="28"/>
          <w:szCs w:val="28"/>
        </w:rPr>
        <w:t xml:space="preserve">индивидуальная работа, групповая, фронтальная   работа с индивидуальным и дифференцированным подходом, </w:t>
      </w:r>
    </w:p>
    <w:p w:rsidR="002575A2" w:rsidRPr="005A3C63" w:rsidRDefault="002575A2" w:rsidP="002575A2">
      <w:pPr>
        <w:ind w:firstLine="851"/>
        <w:jc w:val="both"/>
        <w:rPr>
          <w:sz w:val="28"/>
          <w:szCs w:val="28"/>
          <w:lang w:val="uk-UA"/>
        </w:rPr>
      </w:pPr>
      <w:r w:rsidRPr="005A3C63">
        <w:rPr>
          <w:bCs/>
          <w:sz w:val="28"/>
          <w:szCs w:val="28"/>
        </w:rPr>
        <w:t xml:space="preserve">Методы обучения: </w:t>
      </w:r>
      <w:r w:rsidRPr="005A3C63">
        <w:rPr>
          <w:sz w:val="28"/>
          <w:szCs w:val="28"/>
        </w:rPr>
        <w:t>словесные, наглядные, практические.</w:t>
      </w:r>
    </w:p>
    <w:p w:rsidR="002575A2" w:rsidRPr="005A3C63" w:rsidRDefault="002575A2" w:rsidP="002575A2">
      <w:pPr>
        <w:ind w:firstLine="851"/>
        <w:jc w:val="both"/>
        <w:rPr>
          <w:sz w:val="28"/>
          <w:szCs w:val="28"/>
        </w:rPr>
      </w:pPr>
      <w:r w:rsidRPr="005A3C63">
        <w:rPr>
          <w:bCs/>
          <w:sz w:val="28"/>
          <w:szCs w:val="28"/>
        </w:rPr>
        <w:t>Технологии обучения</w:t>
      </w:r>
      <w:r w:rsidRPr="005A3C63">
        <w:rPr>
          <w:sz w:val="28"/>
          <w:szCs w:val="28"/>
        </w:rPr>
        <w:t>: здоровьесберегающие, игровые, информационно-коммуникационные.</w:t>
      </w:r>
    </w:p>
    <w:p w:rsidR="002575A2" w:rsidRPr="00E511DB" w:rsidRDefault="002575A2" w:rsidP="002575A2">
      <w:pPr>
        <w:ind w:firstLine="851"/>
        <w:jc w:val="both"/>
      </w:pPr>
    </w:p>
    <w:p w:rsidR="002575A2" w:rsidRPr="005A3C63" w:rsidRDefault="002575A2" w:rsidP="002575A2">
      <w:pPr>
        <w:pStyle w:val="a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C63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 планируемых результатов обучения</w:t>
      </w:r>
    </w:p>
    <w:p w:rsidR="002575A2" w:rsidRPr="005A3C63" w:rsidRDefault="002575A2" w:rsidP="002575A2">
      <w:pPr>
        <w:pStyle w:val="af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5A2" w:rsidRPr="005A3C63" w:rsidRDefault="002575A2" w:rsidP="002575A2">
      <w:pPr>
        <w:ind w:firstLine="851"/>
        <w:jc w:val="both"/>
        <w:rPr>
          <w:sz w:val="28"/>
          <w:szCs w:val="28"/>
        </w:rPr>
      </w:pPr>
      <w:r w:rsidRPr="005A3C63">
        <w:rPr>
          <w:rFonts w:eastAsia="Times New Roman"/>
          <w:i/>
          <w:sz w:val="28"/>
          <w:szCs w:val="28"/>
        </w:rPr>
        <w:t>Текущая</w:t>
      </w:r>
      <w:r w:rsidRPr="005A3C63">
        <w:rPr>
          <w:rFonts w:eastAsia="Times New Roman"/>
          <w:sz w:val="28"/>
          <w:szCs w:val="28"/>
        </w:rPr>
        <w:t xml:space="preserve"> аттестация обучающихся включает в себя полугодовое оценивание результатов освоения рабочей программы (или СИПР). </w:t>
      </w:r>
      <w:r w:rsidRPr="005A3C63">
        <w:rPr>
          <w:rFonts w:eastAsia="Times New Roman"/>
          <w:i/>
          <w:sz w:val="28"/>
          <w:szCs w:val="28"/>
        </w:rPr>
        <w:t>Промежуточная</w:t>
      </w:r>
      <w:r w:rsidRPr="005A3C63">
        <w:rPr>
          <w:rFonts w:eastAsia="Times New Roman"/>
          <w:sz w:val="28"/>
          <w:szCs w:val="28"/>
        </w:rPr>
        <w:t xml:space="preserve"> (годовая) аттестация представляет собой оценку результатов освоения рабочей программы (или СИПР).</w:t>
      </w:r>
      <w:r w:rsidRPr="005A3C63">
        <w:rPr>
          <w:color w:val="000000"/>
          <w:sz w:val="28"/>
          <w:szCs w:val="28"/>
          <w:shd w:val="clear" w:color="auto" w:fill="FFFFFF"/>
        </w:rPr>
        <w:t xml:space="preserve"> Контроль (диагностика) проводится вводный (в начале года), промежуточный (в середине года) и итоговый (в конце года).</w:t>
      </w:r>
      <w:r w:rsidRPr="005A3C6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A7856" w:rsidRPr="005A3C63" w:rsidRDefault="002575A2" w:rsidP="00C34CA1">
      <w:pPr>
        <w:autoSpaceDN w:val="0"/>
        <w:ind w:firstLine="851"/>
        <w:jc w:val="both"/>
        <w:rPr>
          <w:rFonts w:eastAsia="Times New Roman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lastRenderedPageBreak/>
        <w:t>Основой оценки достижений обучающегося слу</w:t>
      </w:r>
      <w:r w:rsidRPr="005A3C63">
        <w:rPr>
          <w:rFonts w:eastAsia="Times New Roman"/>
          <w:sz w:val="28"/>
          <w:szCs w:val="28"/>
        </w:rPr>
        <w:softHyphen/>
        <w:t>жит анализ результатов обучения ребёнка, динамика развития его личности. Ре</w:t>
      </w:r>
      <w:r w:rsidRPr="005A3C63">
        <w:rPr>
          <w:rFonts w:eastAsia="Times New Roman"/>
          <w:sz w:val="28"/>
          <w:szCs w:val="28"/>
        </w:rPr>
        <w:softHyphen/>
        <w:t xml:space="preserve">зультаты анализа представлены в портфолио обучающегося и отражаются в СИПР. </w:t>
      </w:r>
    </w:p>
    <w:p w:rsidR="009E257D" w:rsidRDefault="009E257D" w:rsidP="009E257D">
      <w:pPr>
        <w:spacing w:line="360" w:lineRule="auto"/>
        <w:ind w:firstLine="708"/>
        <w:rPr>
          <w:rFonts w:eastAsia="Times New Roman"/>
          <w:i/>
          <w:lang w:eastAsia="ru-RU"/>
        </w:rPr>
      </w:pPr>
    </w:p>
    <w:p w:rsidR="009E257D" w:rsidRPr="005A3C63" w:rsidRDefault="009A7856" w:rsidP="009E257D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5A3C63">
        <w:rPr>
          <w:rFonts w:eastAsia="Times New Roman"/>
          <w:i/>
          <w:sz w:val="28"/>
          <w:szCs w:val="28"/>
          <w:lang w:eastAsia="ru-RU"/>
        </w:rPr>
        <w:t xml:space="preserve">        </w:t>
      </w:r>
      <w:r w:rsidR="009E257D" w:rsidRPr="005A3C63">
        <w:rPr>
          <w:b/>
          <w:color w:val="000000"/>
          <w:sz w:val="28"/>
          <w:szCs w:val="28"/>
          <w:shd w:val="clear" w:color="auto" w:fill="FFFFFF"/>
        </w:rPr>
        <w:t>Диагностика достижения предметных результатов по предмету «</w:t>
      </w:r>
      <w:r w:rsidR="009E257D" w:rsidRPr="005A3C63">
        <w:rPr>
          <w:rFonts w:eastAsia="Arial Unicode MS"/>
          <w:b/>
          <w:kern w:val="2"/>
          <w:sz w:val="28"/>
          <w:szCs w:val="28"/>
          <w:lang w:eastAsia="hi-IN" w:bidi="hi-IN"/>
        </w:rPr>
        <w:t>Окружающий социальный мир</w:t>
      </w:r>
      <w:r w:rsidR="009E257D" w:rsidRPr="005A3C63">
        <w:rPr>
          <w:b/>
          <w:color w:val="000000"/>
          <w:sz w:val="28"/>
          <w:szCs w:val="28"/>
          <w:shd w:val="clear" w:color="auto" w:fill="FFFFFF"/>
        </w:rPr>
        <w:t>» проводится в 3 этапа:</w:t>
      </w:r>
    </w:p>
    <w:p w:rsidR="005A3C63" w:rsidRPr="005A3C63" w:rsidRDefault="005A3C63" w:rsidP="009E257D">
      <w:pPr>
        <w:spacing w:line="360" w:lineRule="auto"/>
        <w:ind w:firstLine="708"/>
        <w:rPr>
          <w:b/>
          <w:color w:val="000000"/>
          <w:sz w:val="28"/>
          <w:szCs w:val="28"/>
        </w:rPr>
      </w:pPr>
      <w:r w:rsidRPr="005A3C63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Pr="005A3C63">
        <w:rPr>
          <w:b/>
          <w:color w:val="000000"/>
          <w:sz w:val="28"/>
          <w:szCs w:val="28"/>
          <w:shd w:val="clear" w:color="auto" w:fill="FFFFFF"/>
        </w:rPr>
        <w:t xml:space="preserve"> График проверочных работ:</w:t>
      </w:r>
    </w:p>
    <w:p w:rsidR="009E257D" w:rsidRPr="005A3C63" w:rsidRDefault="009E257D" w:rsidP="009E257D">
      <w:pPr>
        <w:spacing w:line="360" w:lineRule="auto"/>
        <w:ind w:left="708"/>
        <w:rPr>
          <w:b/>
          <w:color w:val="000000"/>
          <w:sz w:val="28"/>
          <w:szCs w:val="28"/>
          <w:shd w:val="clear" w:color="auto" w:fill="FFFFFF"/>
        </w:rPr>
      </w:pPr>
      <w:r w:rsidRPr="005A3C63">
        <w:rPr>
          <w:color w:val="000000"/>
          <w:sz w:val="28"/>
          <w:szCs w:val="28"/>
          <w:shd w:val="clear" w:color="auto" w:fill="FFFFFF"/>
        </w:rPr>
        <w:t xml:space="preserve">1 этап – сентябрь (стартовая диагностика) </w:t>
      </w:r>
      <w:r w:rsidRPr="005A3C63">
        <w:rPr>
          <w:b/>
          <w:color w:val="000000"/>
          <w:sz w:val="28"/>
          <w:szCs w:val="28"/>
          <w:shd w:val="clear" w:color="auto" w:fill="FFFFFF"/>
        </w:rPr>
        <w:t>- 08.09.20</w:t>
      </w:r>
    </w:p>
    <w:p w:rsidR="009E257D" w:rsidRPr="005A3C63" w:rsidRDefault="009E257D" w:rsidP="009E257D">
      <w:pPr>
        <w:spacing w:line="360" w:lineRule="auto"/>
        <w:ind w:left="708"/>
        <w:rPr>
          <w:b/>
          <w:color w:val="000000"/>
          <w:sz w:val="28"/>
          <w:szCs w:val="28"/>
          <w:shd w:val="clear" w:color="auto" w:fill="FFFFFF"/>
        </w:rPr>
      </w:pPr>
      <w:r w:rsidRPr="005A3C63">
        <w:rPr>
          <w:color w:val="000000"/>
          <w:sz w:val="28"/>
          <w:szCs w:val="28"/>
          <w:shd w:val="clear" w:color="auto" w:fill="FFFFFF"/>
        </w:rPr>
        <w:t xml:space="preserve">2 этап – </w:t>
      </w:r>
      <w:r w:rsidR="005A3C63" w:rsidRPr="005A3C63">
        <w:rPr>
          <w:color w:val="000000"/>
          <w:sz w:val="28"/>
          <w:szCs w:val="28"/>
          <w:shd w:val="clear" w:color="auto" w:fill="FFFFFF"/>
        </w:rPr>
        <w:t>февраль</w:t>
      </w:r>
      <w:r w:rsidRPr="005A3C63">
        <w:rPr>
          <w:color w:val="000000"/>
          <w:sz w:val="28"/>
          <w:szCs w:val="28"/>
          <w:shd w:val="clear" w:color="auto" w:fill="FFFFFF"/>
        </w:rPr>
        <w:t xml:space="preserve"> (промежуточная диагностика) – </w:t>
      </w:r>
      <w:r w:rsidRPr="005A3C63">
        <w:rPr>
          <w:b/>
          <w:color w:val="000000"/>
          <w:sz w:val="28"/>
          <w:szCs w:val="28"/>
          <w:shd w:val="clear" w:color="auto" w:fill="FFFFFF"/>
        </w:rPr>
        <w:t>09.02.21</w:t>
      </w:r>
    </w:p>
    <w:p w:rsidR="009E257D" w:rsidRPr="005A3C63" w:rsidRDefault="009E257D" w:rsidP="009E257D">
      <w:pPr>
        <w:spacing w:line="360" w:lineRule="auto"/>
        <w:ind w:left="708"/>
        <w:rPr>
          <w:b/>
          <w:color w:val="000000"/>
          <w:sz w:val="28"/>
          <w:szCs w:val="28"/>
          <w:shd w:val="clear" w:color="auto" w:fill="FFFFFF"/>
        </w:rPr>
      </w:pPr>
      <w:r w:rsidRPr="005A3C63">
        <w:rPr>
          <w:color w:val="000000"/>
          <w:sz w:val="28"/>
          <w:szCs w:val="28"/>
          <w:shd w:val="clear" w:color="auto" w:fill="FFFFFF"/>
        </w:rPr>
        <w:t xml:space="preserve">3 этап – май (итоговая диагностика) – </w:t>
      </w:r>
      <w:r w:rsidRPr="005A3C63">
        <w:rPr>
          <w:b/>
          <w:color w:val="000000"/>
          <w:sz w:val="28"/>
          <w:szCs w:val="28"/>
          <w:shd w:val="clear" w:color="auto" w:fill="FFFFFF"/>
        </w:rPr>
        <w:t>18.05.21</w:t>
      </w:r>
    </w:p>
    <w:p w:rsidR="00C34CA1" w:rsidRPr="005A3C63" w:rsidRDefault="00C34CA1" w:rsidP="009A7856">
      <w:pPr>
        <w:rPr>
          <w:rFonts w:eastAsia="Times New Roman"/>
          <w:i/>
          <w:sz w:val="28"/>
          <w:szCs w:val="28"/>
          <w:lang w:eastAsia="ru-RU"/>
        </w:rPr>
      </w:pPr>
    </w:p>
    <w:p w:rsidR="009A7856" w:rsidRPr="005A3C63" w:rsidRDefault="009A7856" w:rsidP="00C34CA1">
      <w:pPr>
        <w:ind w:firstLine="851"/>
        <w:rPr>
          <w:b/>
          <w:bCs/>
          <w:sz w:val="28"/>
          <w:szCs w:val="28"/>
          <w:u w:val="single"/>
          <w:lang w:eastAsia="ru-RU"/>
        </w:rPr>
      </w:pPr>
      <w:r w:rsidRPr="005A3C63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5A3C63">
        <w:rPr>
          <w:b/>
          <w:bCs/>
          <w:sz w:val="28"/>
          <w:szCs w:val="28"/>
          <w:u w:val="single"/>
          <w:lang w:eastAsia="ru-RU"/>
        </w:rPr>
        <w:t>Место предмета в учебном плане</w:t>
      </w:r>
    </w:p>
    <w:p w:rsidR="009A7856" w:rsidRPr="005A3C63" w:rsidRDefault="00784DE7" w:rsidP="00AD7F09">
      <w:pPr>
        <w:ind w:firstLine="851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</w:t>
      </w:r>
      <w:r w:rsidR="0031296B" w:rsidRPr="005A3C63">
        <w:rPr>
          <w:sz w:val="28"/>
          <w:szCs w:val="28"/>
        </w:rPr>
        <w:t xml:space="preserve">Курс по предмету рассчитан на </w:t>
      </w:r>
      <w:r w:rsidR="009133F6" w:rsidRPr="005A3C63">
        <w:rPr>
          <w:sz w:val="28"/>
          <w:szCs w:val="28"/>
        </w:rPr>
        <w:t>3</w:t>
      </w:r>
      <w:r w:rsidR="00E511DB" w:rsidRPr="005A3C63">
        <w:rPr>
          <w:sz w:val="28"/>
          <w:szCs w:val="28"/>
        </w:rPr>
        <w:t>3</w:t>
      </w:r>
      <w:r w:rsidR="0031296B" w:rsidRPr="005A3C63">
        <w:rPr>
          <w:sz w:val="28"/>
          <w:szCs w:val="28"/>
        </w:rPr>
        <w:t xml:space="preserve"> час</w:t>
      </w:r>
      <w:r w:rsidR="009133F6" w:rsidRPr="005A3C63">
        <w:rPr>
          <w:sz w:val="28"/>
          <w:szCs w:val="28"/>
        </w:rPr>
        <w:t>а</w:t>
      </w:r>
      <w:r w:rsidR="0031296B" w:rsidRPr="005A3C63">
        <w:rPr>
          <w:sz w:val="28"/>
          <w:szCs w:val="28"/>
        </w:rPr>
        <w:t xml:space="preserve"> в год, в неделю</w:t>
      </w:r>
      <w:r w:rsidR="00AD7F09" w:rsidRPr="005A3C63">
        <w:rPr>
          <w:sz w:val="28"/>
          <w:szCs w:val="28"/>
        </w:rPr>
        <w:t xml:space="preserve"> </w:t>
      </w:r>
      <w:r w:rsidR="0031296B" w:rsidRPr="005A3C63">
        <w:rPr>
          <w:sz w:val="28"/>
          <w:szCs w:val="28"/>
        </w:rPr>
        <w:t>-</w:t>
      </w:r>
      <w:r w:rsidR="009133F6" w:rsidRPr="005A3C63">
        <w:rPr>
          <w:sz w:val="28"/>
          <w:szCs w:val="28"/>
        </w:rPr>
        <w:t>1</w:t>
      </w:r>
      <w:r w:rsidR="0031296B" w:rsidRPr="005A3C63">
        <w:rPr>
          <w:sz w:val="28"/>
          <w:szCs w:val="28"/>
        </w:rPr>
        <w:t xml:space="preserve"> час.</w:t>
      </w:r>
    </w:p>
    <w:p w:rsidR="00BF4045" w:rsidRPr="00E511DB" w:rsidRDefault="00BF4045" w:rsidP="00C34CA1">
      <w:pPr>
        <w:pStyle w:val="ParagraphStyle"/>
        <w:shd w:val="clear" w:color="auto" w:fill="FFFFFF"/>
        <w:tabs>
          <w:tab w:val="left" w:leader="underscore" w:pos="10290"/>
        </w:tabs>
        <w:spacing w:after="120" w:line="252" w:lineRule="auto"/>
        <w:rPr>
          <w:rFonts w:ascii="Times New Roman" w:hAnsi="Times New Roman" w:cs="Times New Roman"/>
          <w:b/>
          <w:bCs/>
          <w:caps/>
          <w:u w:val="single"/>
        </w:rPr>
      </w:pPr>
    </w:p>
    <w:p w:rsidR="00AD7F09" w:rsidRDefault="009A7856" w:rsidP="00F00A27">
      <w:pPr>
        <w:pStyle w:val="ParagraphStyle"/>
        <w:shd w:val="clear" w:color="auto" w:fill="FFFFFF"/>
        <w:tabs>
          <w:tab w:val="left" w:leader="underscore" w:pos="10290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2. ПЛАНИРУЕМЫЕ Результаты изучения учебного предмета </w:t>
      </w:r>
    </w:p>
    <w:p w:rsidR="009A7856" w:rsidRDefault="009A7856" w:rsidP="00F00A27">
      <w:pPr>
        <w:pStyle w:val="ParagraphStyle"/>
        <w:shd w:val="clear" w:color="auto" w:fill="FFFFFF"/>
        <w:tabs>
          <w:tab w:val="left" w:leader="underscore" w:pos="10290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«</w:t>
      </w:r>
      <w:r w:rsidR="00BB373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окружающий природный мир»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– </w:t>
      </w:r>
      <w:r w:rsidR="006F109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класс» </w:t>
      </w:r>
    </w:p>
    <w:p w:rsidR="00784DE7" w:rsidRPr="005A3C63" w:rsidRDefault="00784DE7" w:rsidP="00784DE7">
      <w:pPr>
        <w:ind w:firstLine="851"/>
        <w:jc w:val="both"/>
        <w:rPr>
          <w:bCs/>
          <w:sz w:val="28"/>
          <w:szCs w:val="28"/>
          <w:u w:val="single"/>
        </w:rPr>
      </w:pPr>
      <w:r w:rsidRPr="005A3C63">
        <w:rPr>
          <w:bCs/>
          <w:sz w:val="28"/>
          <w:szCs w:val="28"/>
          <w:u w:val="single"/>
        </w:rPr>
        <w:t xml:space="preserve"> Личностные результаты: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Понимать эмоции других людей, сочувствовать,  сопереживать, проявлять собственные чувства;осознавать, что может, а что ему пока не удается;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Иметь представления о здоровом образе жизни: элементарные гигиенические навыки.   </w:t>
      </w:r>
    </w:p>
    <w:p w:rsidR="00784DE7" w:rsidRPr="005A3C63" w:rsidRDefault="00784DE7" w:rsidP="00784DE7">
      <w:pPr>
        <w:pStyle w:val="af0"/>
        <w:widowControl w:val="0"/>
        <w:numPr>
          <w:ilvl w:val="0"/>
          <w:numId w:val="30"/>
        </w:numPr>
        <w:suppressAutoHyphens/>
        <w:spacing w:after="0" w:line="240" w:lineRule="auto"/>
        <w:ind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lastRenderedPageBreak/>
        <w:t>Определяет свои внешние данные (цвет глаз, волос, рост и т.д.); определяет состояние своего здоровья;</w:t>
      </w:r>
    </w:p>
    <w:p w:rsidR="00784DE7" w:rsidRPr="005A3C63" w:rsidRDefault="00784DE7" w:rsidP="00784DE7">
      <w:pPr>
        <w:pStyle w:val="af0"/>
        <w:numPr>
          <w:ilvl w:val="0"/>
          <w:numId w:val="30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Осознавать роль языка и речи в жизни людей.</w:t>
      </w:r>
    </w:p>
    <w:p w:rsidR="00784DE7" w:rsidRPr="005A3C63" w:rsidRDefault="00784DE7" w:rsidP="00784DE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5A3C63">
        <w:rPr>
          <w:b/>
          <w:bCs/>
          <w:sz w:val="28"/>
          <w:szCs w:val="28"/>
          <w:u w:val="single"/>
        </w:rPr>
        <w:t>Базовые учебные действия</w:t>
      </w:r>
    </w:p>
    <w:p w:rsidR="00784DE7" w:rsidRPr="007F11B2" w:rsidRDefault="00784DE7" w:rsidP="00784DE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7F11B2">
        <w:rPr>
          <w:b/>
          <w:bCs/>
          <w:sz w:val="28"/>
          <w:szCs w:val="28"/>
          <w:u w:val="single"/>
        </w:rPr>
        <w:t>Регулятивные УД: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-умение входить и выходить из учебного помещения со звонком;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 ориентироваться в пространстве класса (зала, учебного помещения);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-пользоваться учебной мебелью;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-адекватно использовать ритуалы школьного поведения (поднимать руку, вставать и выходить из-за парты и т.д.);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-работать с учебными принадлежностями и организовывать рабочее место;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-передвигаться по школе, находить свой класс, другие необходимые помещения;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 -принимать цели и произвольно включаться в деятельность, следовать предложенному плану и работать в общем темпе;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-активно участвовать в деятельности, контролировать и оценивать свои действия и действия одноклассников;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784DE7" w:rsidRPr="007F11B2" w:rsidRDefault="00784DE7" w:rsidP="00784DE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7F11B2">
        <w:rPr>
          <w:b/>
          <w:bCs/>
          <w:sz w:val="28"/>
          <w:szCs w:val="28"/>
          <w:u w:val="single"/>
        </w:rPr>
        <w:t>Познавательные УД: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-умение выделять существенные, общие и отличительные свойства предметов;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-устанавливать видо-родовые отношения предметов;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-делать простейшие обобщения, сравнивать, классифицировать на наглядном материале;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-пользоваться знаками, символами, предметами-заместителями;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-читать; писать; выполнять арифметические действия;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-наблюдать; 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 -работать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-испытывать потребность в новых знаниях (на начальном уровне);</w:t>
      </w:r>
    </w:p>
    <w:p w:rsidR="00784DE7" w:rsidRPr="005A3C63" w:rsidRDefault="00784DE7" w:rsidP="00784DE7">
      <w:pPr>
        <w:widowControl w:val="0"/>
        <w:jc w:val="both"/>
        <w:rPr>
          <w:sz w:val="28"/>
          <w:szCs w:val="28"/>
        </w:rPr>
      </w:pPr>
      <w:r w:rsidRPr="005A3C63">
        <w:rPr>
          <w:sz w:val="28"/>
          <w:szCs w:val="28"/>
        </w:rPr>
        <w:t xml:space="preserve">          -стремиться помогать окружающим.</w:t>
      </w:r>
    </w:p>
    <w:p w:rsidR="00784DE7" w:rsidRPr="007F11B2" w:rsidRDefault="00784DE7" w:rsidP="00784DE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7F11B2">
        <w:rPr>
          <w:b/>
          <w:bCs/>
          <w:sz w:val="28"/>
          <w:szCs w:val="28"/>
          <w:u w:val="single"/>
        </w:rPr>
        <w:t>Коммуникативные УД: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sz w:val="28"/>
          <w:szCs w:val="28"/>
        </w:rPr>
        <w:t>-вступать в контакт и работать в коллективе (учитель - ученик, ученик – ученик, ученик – класс, учитель-</w:t>
      </w:r>
      <w:r w:rsidRPr="005A3C63">
        <w:rPr>
          <w:color w:val="auto"/>
          <w:sz w:val="28"/>
          <w:szCs w:val="28"/>
        </w:rPr>
        <w:t xml:space="preserve">класс);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t xml:space="preserve">-использовать принятые ритуалы социального взаимодействия с одноклассниками и учителем;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t xml:space="preserve">-обращаться за помощью и принимать помощь;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t xml:space="preserve">-слушать и понимать инструкцию к учебному заданию в разных видах деятельности и быту;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lastRenderedPageBreak/>
        <w:t>-сотрудничать со взрослыми и сверстниками в разных социальных ситуациях;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t xml:space="preserve">-доброжелательно относиться, сопереживать, конструктивно взаимодействовать с людьми;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color w:val="auto"/>
          <w:sz w:val="28"/>
          <w:szCs w:val="28"/>
        </w:rPr>
        <w:t xml:space="preserve">-договариваться и изменять свое поведение с учетом поведения других участников спорной ситуации; 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rFonts w:eastAsia="Times New Roman"/>
          <w:sz w:val="28"/>
          <w:szCs w:val="28"/>
        </w:rPr>
        <w:t>-проявляет мотивацию благополучия (желает заслужить одобрение, получить хорошие отметки);</w:t>
      </w:r>
    </w:p>
    <w:p w:rsidR="00784DE7" w:rsidRPr="005A3C63" w:rsidRDefault="00784DE7" w:rsidP="00784DE7">
      <w:pPr>
        <w:pStyle w:val="Default"/>
        <w:suppressAutoHyphens/>
        <w:autoSpaceDN/>
        <w:adjustRightInd/>
        <w:ind w:firstLine="851"/>
        <w:jc w:val="both"/>
        <w:rPr>
          <w:color w:val="auto"/>
          <w:sz w:val="28"/>
          <w:szCs w:val="28"/>
        </w:rPr>
      </w:pPr>
      <w:r w:rsidRPr="005A3C63">
        <w:rPr>
          <w:sz w:val="28"/>
          <w:szCs w:val="28"/>
        </w:rPr>
        <w:t>-пользуется речевыми и жестовыми формами взаимодействия для установления контактов, разрешения конфликтов.</w:t>
      </w:r>
    </w:p>
    <w:p w:rsidR="00784DE7" w:rsidRPr="005A3C63" w:rsidRDefault="00784DE7" w:rsidP="00784DE7">
      <w:pPr>
        <w:ind w:firstLine="851"/>
        <w:jc w:val="both"/>
        <w:rPr>
          <w:bCs/>
          <w:sz w:val="28"/>
          <w:szCs w:val="28"/>
          <w:u w:val="single"/>
        </w:rPr>
      </w:pPr>
    </w:p>
    <w:p w:rsidR="00784DE7" w:rsidRPr="005A3C63" w:rsidRDefault="00784DE7" w:rsidP="00784DE7">
      <w:pPr>
        <w:ind w:firstLine="851"/>
        <w:jc w:val="both"/>
        <w:rPr>
          <w:b/>
          <w:bCs/>
          <w:sz w:val="28"/>
          <w:szCs w:val="28"/>
          <w:u w:val="single"/>
        </w:rPr>
      </w:pPr>
      <w:r w:rsidRPr="005A3C63">
        <w:rPr>
          <w:b/>
          <w:bCs/>
          <w:sz w:val="28"/>
          <w:szCs w:val="28"/>
          <w:u w:val="single"/>
        </w:rPr>
        <w:t>Предметные результаты:</w:t>
      </w:r>
    </w:p>
    <w:p w:rsidR="00784DE7" w:rsidRPr="005A3C63" w:rsidRDefault="00784DE7" w:rsidP="00784DE7">
      <w:pPr>
        <w:pStyle w:val="af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1) </w:t>
      </w:r>
      <w:r w:rsidRPr="005A3C63">
        <w:rPr>
          <w:rFonts w:ascii="Times New Roman" w:hAnsi="Times New Roman"/>
          <w:i/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784DE7" w:rsidRPr="005A3C63" w:rsidRDefault="00784DE7" w:rsidP="00784DE7">
      <w:pPr>
        <w:pStyle w:val="af"/>
        <w:numPr>
          <w:ilvl w:val="0"/>
          <w:numId w:val="31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Интерес к объектам и явлениям неживой природы. </w:t>
      </w:r>
    </w:p>
    <w:p w:rsidR="00784DE7" w:rsidRPr="005A3C63" w:rsidRDefault="00784DE7" w:rsidP="00784DE7">
      <w:pPr>
        <w:pStyle w:val="af"/>
        <w:numPr>
          <w:ilvl w:val="0"/>
          <w:numId w:val="31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:rsidR="00784DE7" w:rsidRPr="005A3C63" w:rsidRDefault="00784DE7" w:rsidP="00784DE7">
      <w:pPr>
        <w:pStyle w:val="af"/>
        <w:numPr>
          <w:ilvl w:val="0"/>
          <w:numId w:val="31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784DE7" w:rsidRPr="005A3C63" w:rsidRDefault="00784DE7" w:rsidP="00784DE7">
      <w:pPr>
        <w:pStyle w:val="af"/>
        <w:numPr>
          <w:ilvl w:val="0"/>
          <w:numId w:val="31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:rsidR="00784DE7" w:rsidRPr="005A3C63" w:rsidRDefault="00784DE7" w:rsidP="00784DE7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2) </w:t>
      </w:r>
      <w:r w:rsidRPr="005A3C63">
        <w:rPr>
          <w:rFonts w:ascii="Times New Roman" w:hAnsi="Times New Roman"/>
          <w:i/>
          <w:sz w:val="28"/>
          <w:szCs w:val="28"/>
        </w:rPr>
        <w:t>Представления о животном и растительном мире, их значении в жизни человека.</w:t>
      </w:r>
    </w:p>
    <w:p w:rsidR="00784DE7" w:rsidRPr="005A3C63" w:rsidRDefault="00784DE7" w:rsidP="00784DE7">
      <w:pPr>
        <w:pStyle w:val="af"/>
        <w:numPr>
          <w:ilvl w:val="0"/>
          <w:numId w:val="32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Интерес к объектам живой природы. </w:t>
      </w:r>
    </w:p>
    <w:p w:rsidR="00784DE7" w:rsidRPr="005A3C63" w:rsidRDefault="00784DE7" w:rsidP="00784DE7">
      <w:pPr>
        <w:pStyle w:val="af"/>
        <w:numPr>
          <w:ilvl w:val="0"/>
          <w:numId w:val="32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:rsidR="00784DE7" w:rsidRPr="005A3C63" w:rsidRDefault="00784DE7" w:rsidP="00784DE7">
      <w:pPr>
        <w:pStyle w:val="af"/>
        <w:numPr>
          <w:ilvl w:val="0"/>
          <w:numId w:val="32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Опыт заботливого и бережного отношения к растениям и животным, ухода за ними.</w:t>
      </w:r>
    </w:p>
    <w:p w:rsidR="00784DE7" w:rsidRPr="005A3C63" w:rsidRDefault="00784DE7" w:rsidP="00784DE7">
      <w:pPr>
        <w:pStyle w:val="af"/>
        <w:numPr>
          <w:ilvl w:val="0"/>
          <w:numId w:val="32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Умение соблюдать правила безопасного поведения в природе (в лесу, у реки и др.). </w:t>
      </w:r>
    </w:p>
    <w:p w:rsidR="00784DE7" w:rsidRPr="005A3C63" w:rsidRDefault="00784DE7" w:rsidP="00784DE7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3) </w:t>
      </w:r>
      <w:r w:rsidRPr="005A3C63">
        <w:rPr>
          <w:rFonts w:ascii="Times New Roman" w:hAnsi="Times New Roman"/>
          <w:i/>
          <w:sz w:val="28"/>
          <w:szCs w:val="28"/>
        </w:rPr>
        <w:t>Элементарные представления о течении времени.</w:t>
      </w:r>
    </w:p>
    <w:p w:rsidR="00784DE7" w:rsidRPr="005A3C63" w:rsidRDefault="00784DE7" w:rsidP="00784DE7">
      <w:pPr>
        <w:pStyle w:val="af"/>
        <w:numPr>
          <w:ilvl w:val="0"/>
          <w:numId w:val="33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 xml:space="preserve">Умение различать части суток, дни недели, месяцы, их соотнесение с временем года. </w:t>
      </w:r>
    </w:p>
    <w:p w:rsidR="009133F6" w:rsidRPr="005A3C63" w:rsidRDefault="00784DE7" w:rsidP="00AD7F09">
      <w:pPr>
        <w:pStyle w:val="af"/>
        <w:numPr>
          <w:ilvl w:val="0"/>
          <w:numId w:val="33"/>
        </w:num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A3C63">
        <w:rPr>
          <w:rFonts w:ascii="Times New Roman" w:hAnsi="Times New Roman"/>
          <w:sz w:val="28"/>
          <w:szCs w:val="28"/>
        </w:rPr>
        <w:t>Представления о течении времени: смена событий дня, смена частей суток, дней недели, месяцев в году и др.</w:t>
      </w:r>
    </w:p>
    <w:p w:rsidR="007F11B2" w:rsidRDefault="007F11B2" w:rsidP="009133F6">
      <w:pPr>
        <w:jc w:val="center"/>
        <w:rPr>
          <w:b/>
          <w:color w:val="000000"/>
          <w:sz w:val="28"/>
          <w:szCs w:val="28"/>
          <w:u w:val="single"/>
          <w:lang w:eastAsia="en-US"/>
        </w:rPr>
      </w:pPr>
    </w:p>
    <w:p w:rsidR="009133F6" w:rsidRPr="005A3C63" w:rsidRDefault="009133F6" w:rsidP="009133F6">
      <w:pPr>
        <w:jc w:val="center"/>
        <w:rPr>
          <w:sz w:val="28"/>
          <w:szCs w:val="28"/>
          <w:u w:val="single"/>
          <w:lang w:eastAsia="en-US"/>
        </w:rPr>
      </w:pPr>
      <w:r w:rsidRPr="005A3C63">
        <w:rPr>
          <w:b/>
          <w:color w:val="000000"/>
          <w:sz w:val="28"/>
          <w:szCs w:val="28"/>
          <w:u w:val="single"/>
          <w:lang w:eastAsia="en-US"/>
        </w:rPr>
        <w:lastRenderedPageBreak/>
        <w:t>Планирование коррекционной работы</w:t>
      </w:r>
    </w:p>
    <w:p w:rsidR="009133F6" w:rsidRPr="005A3C63" w:rsidRDefault="009133F6" w:rsidP="009133F6">
      <w:pPr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5A3C63">
        <w:rPr>
          <w:b/>
          <w:color w:val="000000"/>
          <w:sz w:val="28"/>
          <w:szCs w:val="28"/>
          <w:u w:val="single"/>
          <w:lang w:eastAsia="en-US"/>
        </w:rPr>
        <w:t>по предмету «</w:t>
      </w:r>
      <w:r w:rsidRPr="005A3C63">
        <w:rPr>
          <w:b/>
          <w:sz w:val="28"/>
          <w:szCs w:val="28"/>
          <w:u w:val="single"/>
        </w:rPr>
        <w:t>Окружающий  природный мир»</w:t>
      </w:r>
      <w:r w:rsidRPr="005A3C63">
        <w:rPr>
          <w:b/>
          <w:color w:val="000000"/>
          <w:sz w:val="28"/>
          <w:szCs w:val="28"/>
          <w:u w:val="single"/>
          <w:lang w:eastAsia="en-US"/>
        </w:rPr>
        <w:t xml:space="preserve"> в 3 классе:</w:t>
      </w:r>
    </w:p>
    <w:p w:rsidR="009133F6" w:rsidRPr="005A3C63" w:rsidRDefault="009133F6" w:rsidP="009133F6">
      <w:pPr>
        <w:ind w:firstLine="567"/>
        <w:jc w:val="center"/>
        <w:rPr>
          <w:b/>
          <w:sz w:val="28"/>
          <w:szCs w:val="28"/>
          <w:lang w:eastAsia="en-US"/>
        </w:rPr>
      </w:pPr>
    </w:p>
    <w:p w:rsidR="00E511DB" w:rsidRPr="005A3C63" w:rsidRDefault="00E511DB" w:rsidP="00E511DB">
      <w:pPr>
        <w:numPr>
          <w:ilvl w:val="0"/>
          <w:numId w:val="22"/>
        </w:numPr>
        <w:suppressAutoHyphens w:val="0"/>
        <w:ind w:left="0"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Совершенствование движений и сенсомоторного развития: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мелкой моторики кисти и пальцев рук;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навыков каллиграфии;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артикуляционной моторики.</w:t>
      </w:r>
    </w:p>
    <w:p w:rsidR="00E511DB" w:rsidRPr="005A3C63" w:rsidRDefault="00E511DB" w:rsidP="00E511DB">
      <w:pPr>
        <w:numPr>
          <w:ilvl w:val="0"/>
          <w:numId w:val="22"/>
        </w:numPr>
        <w:suppressAutoHyphens w:val="0"/>
        <w:ind w:left="0"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Коррекция отдельных сторон психической деятельности: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зрительного восприятия и узнавания;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зрительной памяти и внимания;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формирование обобщенных представлений о свойствах предметов (цвет, форма, величина);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пространственных представлений ориентации;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представлений о времени;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слухового внимания и памяти;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фонетико-фонематических представлений, формирование звукового анализа.</w:t>
      </w:r>
    </w:p>
    <w:p w:rsidR="00E511DB" w:rsidRPr="005A3C63" w:rsidRDefault="00E511DB" w:rsidP="00E511DB">
      <w:pPr>
        <w:numPr>
          <w:ilvl w:val="0"/>
          <w:numId w:val="22"/>
        </w:numPr>
        <w:suppressAutoHyphens w:val="0"/>
        <w:ind w:left="0"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Развитие основных мыслительных операций: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навыков группировки и классификации (на базе овладения основными родовыми понятиями);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умения работать по словесной инструкции;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умения планировать деятельность;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комбинаторных способностей.</w:t>
      </w:r>
    </w:p>
    <w:p w:rsidR="00E511DB" w:rsidRPr="005A3C63" w:rsidRDefault="00E511DB" w:rsidP="00E511DB">
      <w:pPr>
        <w:numPr>
          <w:ilvl w:val="0"/>
          <w:numId w:val="22"/>
        </w:numPr>
        <w:suppressAutoHyphens w:val="0"/>
        <w:ind w:left="0"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Развитие различных видов мышления: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наглядно-образного мышления;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-</w:t>
      </w:r>
      <w:r w:rsidRPr="005A3C63">
        <w:rPr>
          <w:sz w:val="28"/>
          <w:szCs w:val="28"/>
        </w:rPr>
        <w:tab/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5.</w:t>
      </w:r>
      <w:r w:rsidRPr="005A3C63">
        <w:rPr>
          <w:sz w:val="28"/>
          <w:szCs w:val="28"/>
        </w:rPr>
        <w:tab/>
        <w:t>Коррекция нарушений в развитии эмоционально-личностной сферы (релаксационные упражнения для мимики лица, драматизация, чтение по ролям и т.д.).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6.</w:t>
      </w:r>
      <w:r w:rsidRPr="005A3C63">
        <w:rPr>
          <w:sz w:val="28"/>
          <w:szCs w:val="28"/>
        </w:rPr>
        <w:tab/>
        <w:t>Развитие речи, овладение техникой речи.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7.</w:t>
      </w:r>
      <w:r w:rsidRPr="005A3C63">
        <w:rPr>
          <w:sz w:val="28"/>
          <w:szCs w:val="28"/>
        </w:rPr>
        <w:tab/>
        <w:t>Расширение представлений об окружающем мире и обогащение словаря.</w:t>
      </w:r>
    </w:p>
    <w:p w:rsidR="00E511DB" w:rsidRPr="005A3C63" w:rsidRDefault="00E511DB" w:rsidP="00E511DB">
      <w:pPr>
        <w:ind w:right="20" w:firstLine="709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8.</w:t>
      </w:r>
      <w:r w:rsidRPr="005A3C63">
        <w:rPr>
          <w:b/>
          <w:sz w:val="28"/>
          <w:szCs w:val="28"/>
        </w:rPr>
        <w:tab/>
      </w:r>
      <w:r w:rsidRPr="005A3C63">
        <w:rPr>
          <w:sz w:val="28"/>
          <w:szCs w:val="28"/>
        </w:rPr>
        <w:t>Коррекция индивидуальных пробелов в знаниях.</w:t>
      </w:r>
    </w:p>
    <w:p w:rsidR="009133F6" w:rsidRPr="005A3C63" w:rsidRDefault="009133F6" w:rsidP="00784DE7">
      <w:pPr>
        <w:jc w:val="both"/>
        <w:rPr>
          <w:sz w:val="28"/>
          <w:szCs w:val="28"/>
        </w:rPr>
      </w:pPr>
    </w:p>
    <w:p w:rsidR="009133F6" w:rsidRDefault="009133F6" w:rsidP="00AD7F09">
      <w:pPr>
        <w:jc w:val="both"/>
        <w:rPr>
          <w:sz w:val="28"/>
          <w:szCs w:val="28"/>
        </w:rPr>
      </w:pPr>
    </w:p>
    <w:p w:rsidR="005A3C63" w:rsidRPr="005A3C63" w:rsidRDefault="005A3C63" w:rsidP="00AD7F09">
      <w:pPr>
        <w:jc w:val="both"/>
        <w:rPr>
          <w:sz w:val="28"/>
          <w:szCs w:val="28"/>
        </w:rPr>
      </w:pPr>
    </w:p>
    <w:p w:rsidR="009A7856" w:rsidRDefault="009A7856" w:rsidP="00C34CA1">
      <w:pPr>
        <w:pStyle w:val="aa"/>
        <w:spacing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ТРЕБОВАНИЯ К УРОВНЮ ПОДГОТОВКИ УЧАЩИХСЯ</w:t>
      </w:r>
    </w:p>
    <w:p w:rsidR="00784DE7" w:rsidRDefault="00784DE7" w:rsidP="00C34CA1">
      <w:pPr>
        <w:pStyle w:val="aa"/>
        <w:spacing w:line="240" w:lineRule="auto"/>
        <w:ind w:left="0"/>
        <w:jc w:val="center"/>
        <w:rPr>
          <w:b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8985"/>
        <w:gridCol w:w="4506"/>
      </w:tblGrid>
      <w:tr w:rsidR="00C60BD2" w:rsidTr="005A3C63">
        <w:tc>
          <w:tcPr>
            <w:tcW w:w="1080" w:type="dxa"/>
          </w:tcPr>
          <w:p w:rsidR="00784DE7" w:rsidRPr="005A3C63" w:rsidRDefault="00784DE7" w:rsidP="00784DE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5A3C6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985" w:type="dxa"/>
          </w:tcPr>
          <w:p w:rsidR="00784DE7" w:rsidRPr="005A3C63" w:rsidRDefault="00784DE7" w:rsidP="00784DE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  <w:u w:val="single"/>
              </w:rPr>
            </w:pPr>
            <w:r w:rsidRPr="005A3C63">
              <w:rPr>
                <w:b/>
                <w:sz w:val="28"/>
                <w:szCs w:val="28"/>
              </w:rPr>
              <w:t xml:space="preserve">Обучающиеся должны </w:t>
            </w:r>
            <w:r w:rsidRPr="005A3C63">
              <w:rPr>
                <w:b/>
                <w:i/>
                <w:iCs/>
                <w:sz w:val="28"/>
                <w:szCs w:val="28"/>
                <w:u w:val="single"/>
              </w:rPr>
              <w:t>уметь</w:t>
            </w:r>
            <w:r w:rsidRPr="005A3C63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506" w:type="dxa"/>
          </w:tcPr>
          <w:p w:rsidR="00784DE7" w:rsidRPr="005A3C63" w:rsidRDefault="00784DE7" w:rsidP="00784DE7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5A3C63">
              <w:rPr>
                <w:b/>
                <w:sz w:val="28"/>
                <w:szCs w:val="28"/>
              </w:rPr>
              <w:t xml:space="preserve">Обучающиеся должны </w:t>
            </w:r>
            <w:r w:rsidRPr="005A3C63">
              <w:rPr>
                <w:b/>
                <w:i/>
                <w:iCs/>
                <w:sz w:val="28"/>
                <w:szCs w:val="28"/>
                <w:u w:val="single"/>
              </w:rPr>
              <w:t>знать</w:t>
            </w:r>
            <w:r w:rsidRPr="005A3C63">
              <w:rPr>
                <w:b/>
                <w:sz w:val="28"/>
                <w:szCs w:val="28"/>
              </w:rPr>
              <w:t>:</w:t>
            </w:r>
          </w:p>
        </w:tc>
      </w:tr>
      <w:tr w:rsidR="00C60BD2" w:rsidTr="005A3C63">
        <w:tc>
          <w:tcPr>
            <w:tcW w:w="1080" w:type="dxa"/>
          </w:tcPr>
          <w:p w:rsidR="00784DE7" w:rsidRPr="005A3C63" w:rsidRDefault="00784DE7" w:rsidP="00784DE7">
            <w:pPr>
              <w:pStyle w:val="af5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8985" w:type="dxa"/>
          </w:tcPr>
          <w:p w:rsidR="00784DE7" w:rsidRPr="005A3C63" w:rsidRDefault="00784DE7" w:rsidP="00784DE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A3C63">
              <w:rPr>
                <w:rFonts w:eastAsia="Times New Roman"/>
                <w:sz w:val="28"/>
                <w:szCs w:val="28"/>
              </w:rPr>
              <w:t xml:space="preserve">называть времена года, сезоны, дни недели, объекты живой и неживой природы; </w:t>
            </w:r>
          </w:p>
          <w:p w:rsidR="00784DE7" w:rsidRPr="005A3C63" w:rsidRDefault="00784DE7" w:rsidP="00784DE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A3C63">
              <w:rPr>
                <w:rFonts w:eastAsia="Times New Roman"/>
                <w:sz w:val="28"/>
                <w:szCs w:val="28"/>
              </w:rPr>
              <w:t>анализировать связи между  объектами живой природы, их влияние на жизнь человека;</w:t>
            </w:r>
          </w:p>
          <w:p w:rsidR="00784DE7" w:rsidRPr="005A3C63" w:rsidRDefault="00784DE7" w:rsidP="00784DE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A3C63">
              <w:rPr>
                <w:rFonts w:eastAsia="Times New Roman"/>
                <w:sz w:val="28"/>
                <w:szCs w:val="28"/>
              </w:rPr>
              <w:t>закреплять в практической деятельности полученные знания и умения;</w:t>
            </w:r>
          </w:p>
          <w:p w:rsidR="00784DE7" w:rsidRPr="005A3C63" w:rsidRDefault="00784DE7" w:rsidP="00784DE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A3C63">
              <w:rPr>
                <w:rFonts w:eastAsia="Times New Roman"/>
                <w:sz w:val="28"/>
                <w:szCs w:val="28"/>
              </w:rPr>
              <w:t xml:space="preserve">делать выводы на основе наблюдения и практических действий; </w:t>
            </w:r>
          </w:p>
          <w:p w:rsidR="00784DE7" w:rsidRPr="005A3C63" w:rsidRDefault="00784DE7" w:rsidP="00784DE7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5A3C63">
              <w:rPr>
                <w:rFonts w:eastAsia="Times New Roman"/>
                <w:sz w:val="28"/>
                <w:szCs w:val="28"/>
              </w:rPr>
              <w:t xml:space="preserve">использовать полученные результаты в дальнейшей учебной и практической  деятельности. </w:t>
            </w:r>
          </w:p>
          <w:p w:rsidR="00784DE7" w:rsidRPr="005A3C63" w:rsidRDefault="00784DE7" w:rsidP="00784DE7">
            <w:pPr>
              <w:widowControl w:val="0"/>
              <w:tabs>
                <w:tab w:val="left" w:pos="223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784DE7" w:rsidRPr="005A3C63" w:rsidRDefault="00784DE7" w:rsidP="00784DE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>-названия и свойства природных явлений;</w:t>
            </w:r>
          </w:p>
          <w:p w:rsidR="00784DE7" w:rsidRPr="005A3C63" w:rsidRDefault="00784DE7" w:rsidP="00784DE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>- взаимосвязь между животным и растительным миром;</w:t>
            </w:r>
          </w:p>
          <w:p w:rsidR="00784DE7" w:rsidRPr="005A3C63" w:rsidRDefault="00784DE7" w:rsidP="00784DE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 xml:space="preserve">- правила бережного отношения к природным объектам; </w:t>
            </w:r>
          </w:p>
          <w:p w:rsidR="00784DE7" w:rsidRPr="005A3C63" w:rsidRDefault="00784DE7" w:rsidP="00784DE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>- особенности природы нашего края;</w:t>
            </w:r>
          </w:p>
          <w:p w:rsidR="00784DE7" w:rsidRPr="005A3C63" w:rsidRDefault="00784DE7" w:rsidP="00784DE7">
            <w:pPr>
              <w:pStyle w:val="af"/>
              <w:rPr>
                <w:sz w:val="28"/>
                <w:szCs w:val="28"/>
              </w:rPr>
            </w:pPr>
            <w:r w:rsidRPr="005A3C63">
              <w:rPr>
                <w:rFonts w:ascii="Times New Roman" w:hAnsi="Times New Roman"/>
                <w:sz w:val="28"/>
                <w:szCs w:val="28"/>
              </w:rPr>
              <w:t xml:space="preserve">-редкие и охраняемые объекты живой природы. </w:t>
            </w:r>
          </w:p>
        </w:tc>
      </w:tr>
    </w:tbl>
    <w:p w:rsidR="009E257D" w:rsidRDefault="009E257D" w:rsidP="005A3C63">
      <w:pPr>
        <w:pStyle w:val="31"/>
        <w:ind w:left="0" w:firstLine="0"/>
        <w:jc w:val="left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9A7856" w:rsidRDefault="009A7856" w:rsidP="00F00A27">
      <w:pPr>
        <w:pStyle w:val="31"/>
        <w:ind w:left="0" w:firstLine="540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t xml:space="preserve">3.Содержание  прОГРАММЫ учебного предмета </w:t>
      </w:r>
    </w:p>
    <w:p w:rsidR="009133F6" w:rsidRDefault="009133F6" w:rsidP="009133F6">
      <w:pPr>
        <w:shd w:val="clear" w:color="auto" w:fill="FFFFFF"/>
        <w:spacing w:after="150"/>
        <w:jc w:val="center"/>
        <w:rPr>
          <w:b/>
          <w:bCs/>
          <w:iCs/>
          <w:sz w:val="28"/>
          <w:szCs w:val="28"/>
        </w:rPr>
      </w:pPr>
    </w:p>
    <w:p w:rsidR="009133F6" w:rsidRPr="005A3C63" w:rsidRDefault="009133F6" w:rsidP="009133F6">
      <w:pPr>
        <w:shd w:val="clear" w:color="auto" w:fill="FFFFFF"/>
        <w:spacing w:after="150"/>
        <w:jc w:val="center"/>
        <w:rPr>
          <w:sz w:val="28"/>
          <w:szCs w:val="28"/>
        </w:rPr>
      </w:pPr>
      <w:r w:rsidRPr="005A3C63">
        <w:rPr>
          <w:b/>
          <w:bCs/>
          <w:iCs/>
          <w:sz w:val="28"/>
          <w:szCs w:val="28"/>
        </w:rPr>
        <w:t>Объекты природы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i/>
          <w:iCs/>
          <w:sz w:val="28"/>
          <w:szCs w:val="28"/>
        </w:rPr>
        <w:t>Игры с природными материалами как средство развития ручных умений.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Действия с водой, песком, глиной, растениями и их частями, плодами (шишки), камешками и др. природными материалами.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Варианты действий: погружение рук в материал, ощупывание, захват, удержание, отпускание, перекладывание, пересыпание, переливание. </w:t>
      </w:r>
      <w:r w:rsidRPr="005A3C63">
        <w:rPr>
          <w:i/>
          <w:iCs/>
          <w:sz w:val="28"/>
          <w:szCs w:val="28"/>
        </w:rPr>
        <w:t>Создание полисенсорного образа природного объекта.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sz w:val="28"/>
          <w:szCs w:val="28"/>
        </w:rPr>
        <w:t>Развитие интереса к природным объектам. Исследование природных объектов с использованием различных анализаторов (тактильный, зрительный, слуховой и др.). Узнавание природного объекта.</w:t>
      </w:r>
    </w:p>
    <w:p w:rsidR="009133F6" w:rsidRPr="005A3C63" w:rsidRDefault="009133F6" w:rsidP="009133F6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5A3C63">
        <w:rPr>
          <w:b/>
          <w:bCs/>
          <w:sz w:val="28"/>
          <w:szCs w:val="28"/>
        </w:rPr>
        <w:t xml:space="preserve">Растительный мир 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i/>
          <w:iCs/>
          <w:sz w:val="28"/>
          <w:szCs w:val="28"/>
        </w:rPr>
        <w:t>Представления о явлениях и объектах неживой природы. </w:t>
      </w:r>
      <w:r w:rsidRPr="005A3C63">
        <w:rPr>
          <w:sz w:val="28"/>
          <w:szCs w:val="28"/>
        </w:rPr>
        <w:t>Узнавание (различение) деревьев (берёза, дуб, клён, ель,). Узнавание</w:t>
      </w:r>
      <w:bookmarkStart w:id="0" w:name="_GoBack"/>
      <w:bookmarkEnd w:id="0"/>
      <w:r w:rsidRPr="005A3C63">
        <w:rPr>
          <w:sz w:val="28"/>
          <w:szCs w:val="28"/>
        </w:rPr>
        <w:t xml:space="preserve"> (различение) лиственных и хвойных деревьев. Знание значения деревьев в природе и жизни человека. Узнавание (различение) фруктов (яблоко, банан, лимон, апельсин, груша, слива)по внешнему виду (вкусу, запаху).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i/>
          <w:iCs/>
          <w:sz w:val="28"/>
          <w:szCs w:val="28"/>
        </w:rPr>
        <w:lastRenderedPageBreak/>
        <w:t>Различение и называние овощей: моркови и</w:t>
      </w:r>
      <w:r w:rsidR="005A3C63">
        <w:rPr>
          <w:i/>
          <w:iCs/>
          <w:sz w:val="28"/>
          <w:szCs w:val="28"/>
        </w:rPr>
        <w:t xml:space="preserve"> картофеля, помидоров и огурцов</w:t>
      </w:r>
      <w:r w:rsidRPr="005A3C63">
        <w:rPr>
          <w:i/>
          <w:iCs/>
          <w:sz w:val="28"/>
          <w:szCs w:val="28"/>
        </w:rPr>
        <w:t>, а так же фруктов: яблока, банана, лимона. Различение сада и огорода, сравнение и показ по картинкам.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i/>
          <w:iCs/>
          <w:sz w:val="28"/>
          <w:szCs w:val="28"/>
        </w:rPr>
        <w:t>Продуктивная деятельность в процессе взаимодействия с окружающей средой. </w:t>
      </w:r>
      <w:r w:rsidRPr="005A3C63">
        <w:rPr>
          <w:sz w:val="28"/>
          <w:szCs w:val="28"/>
        </w:rPr>
        <w:t>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9133F6" w:rsidRPr="005A3C63" w:rsidRDefault="009133F6" w:rsidP="009133F6">
      <w:pPr>
        <w:shd w:val="clear" w:color="auto" w:fill="FFFFFF"/>
        <w:spacing w:line="0" w:lineRule="atLeast"/>
        <w:jc w:val="center"/>
        <w:rPr>
          <w:sz w:val="28"/>
          <w:szCs w:val="28"/>
        </w:rPr>
      </w:pPr>
      <w:r w:rsidRPr="005A3C63">
        <w:rPr>
          <w:b/>
          <w:bCs/>
          <w:sz w:val="28"/>
          <w:szCs w:val="28"/>
        </w:rPr>
        <w:t xml:space="preserve">Животный мир </w:t>
      </w:r>
    </w:p>
    <w:p w:rsidR="009133F6" w:rsidRPr="005A3C63" w:rsidRDefault="009133F6" w:rsidP="005A3C63">
      <w:pPr>
        <w:shd w:val="clear" w:color="auto" w:fill="FFFFFF"/>
        <w:spacing w:line="0" w:lineRule="atLeast"/>
        <w:ind w:firstLine="851"/>
        <w:jc w:val="both"/>
        <w:rPr>
          <w:sz w:val="28"/>
          <w:szCs w:val="28"/>
        </w:rPr>
      </w:pPr>
      <w:r w:rsidRPr="005A3C63">
        <w:rPr>
          <w:i/>
          <w:iCs/>
          <w:sz w:val="28"/>
          <w:szCs w:val="28"/>
        </w:rPr>
        <w:t>Представления о животном мире, их значении в жизни человека.</w:t>
      </w:r>
    </w:p>
    <w:p w:rsidR="009133F6" w:rsidRPr="00784DE7" w:rsidRDefault="009133F6" w:rsidP="005A3C63">
      <w:pPr>
        <w:shd w:val="clear" w:color="auto" w:fill="FFFFFF"/>
        <w:spacing w:line="0" w:lineRule="atLeast"/>
        <w:ind w:firstLine="851"/>
        <w:jc w:val="both"/>
      </w:pPr>
      <w:r w:rsidRPr="005A3C63">
        <w:rPr>
          <w:sz w:val="28"/>
          <w:szCs w:val="28"/>
        </w:rPr>
        <w:t>Знание строения животного (голова, туловище, шерсть, лапы, хвост, ноги, копыта, рога). Знание основных признаков животного. Узнавание (различение) домашних животных (корова, свинья,  кот, собака). Знание питания домашних животных. Объединение животных в группу «домашние животные». Узнавание (различение) диких животных (лиса, медведь). Знание питания диких</w:t>
      </w:r>
      <w:r w:rsidRPr="00E511DB">
        <w:t xml:space="preserve"> животных. Объединение диких животных в группу «дикие животные».</w:t>
      </w:r>
    </w:p>
    <w:p w:rsidR="009133F6" w:rsidRPr="00E511DB" w:rsidRDefault="009133F6" w:rsidP="00F00A27">
      <w:pPr>
        <w:pStyle w:val="31"/>
        <w:ind w:left="0" w:firstLine="540"/>
        <w:rPr>
          <w:rFonts w:ascii="Times New Roman" w:hAnsi="Times New Roman" w:cs="Times New Roman"/>
          <w:caps/>
          <w:sz w:val="24"/>
          <w:u w:val="single"/>
        </w:rPr>
      </w:pPr>
    </w:p>
    <w:p w:rsidR="009133F6" w:rsidRPr="00784DE7" w:rsidRDefault="00784DE7" w:rsidP="00F00A27">
      <w:pPr>
        <w:pStyle w:val="31"/>
        <w:ind w:left="0" w:firstLine="540"/>
        <w:rPr>
          <w:rFonts w:ascii="Times New Roman" w:hAnsi="Times New Roman" w:cs="Times New Roman"/>
          <w:bCs w:val="0"/>
          <w:caps/>
          <w:sz w:val="28"/>
          <w:szCs w:val="28"/>
          <w:u w:val="single"/>
        </w:rPr>
      </w:pPr>
      <w:r w:rsidRPr="00784DE7">
        <w:rPr>
          <w:rFonts w:ascii="Times New Roman" w:hAnsi="Times New Roman" w:cs="Times New Roman"/>
          <w:bCs w:val="0"/>
          <w:caps/>
          <w:sz w:val="28"/>
          <w:szCs w:val="28"/>
          <w:u w:val="single"/>
        </w:rPr>
        <w:t>Тематическое планирование</w:t>
      </w:r>
    </w:p>
    <w:tbl>
      <w:tblPr>
        <w:tblpPr w:leftFromText="180" w:rightFromText="180" w:vertAnchor="text" w:tblpX="1101" w:tblpY="43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4"/>
        <w:gridCol w:w="3402"/>
      </w:tblGrid>
      <w:tr w:rsidR="002A469C" w:rsidRPr="00DC1040" w:rsidTr="002A469C">
        <w:trPr>
          <w:trHeight w:val="64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5A3C63" w:rsidRDefault="005A3C63" w:rsidP="002A469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6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5A3C63" w:rsidRDefault="002A469C" w:rsidP="002A469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C6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A469C" w:rsidRPr="00036BF5" w:rsidTr="002A469C">
        <w:trPr>
          <w:trHeight w:val="34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2A469C" w:rsidP="002A469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36BF5">
              <w:rPr>
                <w:rFonts w:ascii="Times New Roman" w:hAnsi="Times New Roman"/>
                <w:bCs/>
                <w:sz w:val="28"/>
                <w:szCs w:val="28"/>
              </w:rPr>
              <w:t xml:space="preserve">Объекты природы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784DE7" w:rsidP="002A469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469C" w:rsidRPr="00036BF5" w:rsidTr="002A469C">
        <w:trPr>
          <w:trHeight w:val="35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2A469C" w:rsidP="002A469C">
            <w:pPr>
              <w:rPr>
                <w:sz w:val="28"/>
                <w:szCs w:val="28"/>
              </w:rPr>
            </w:pPr>
            <w:r w:rsidRPr="00036BF5">
              <w:rPr>
                <w:bCs/>
                <w:sz w:val="28"/>
                <w:szCs w:val="28"/>
              </w:rPr>
              <w:t xml:space="preserve">Растительный мир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784DE7" w:rsidP="002A469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A469C" w:rsidRPr="00036BF5" w:rsidTr="002A469C">
        <w:trPr>
          <w:trHeight w:val="27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2A469C" w:rsidP="002A469C">
            <w:pPr>
              <w:rPr>
                <w:sz w:val="28"/>
                <w:szCs w:val="28"/>
              </w:rPr>
            </w:pPr>
            <w:r w:rsidRPr="00036BF5">
              <w:rPr>
                <w:bCs/>
                <w:sz w:val="28"/>
                <w:szCs w:val="28"/>
              </w:rPr>
              <w:t xml:space="preserve">Животный мир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036BF5" w:rsidRDefault="00784DE7" w:rsidP="002A469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A469C" w:rsidRPr="00352F58" w:rsidTr="002A469C">
        <w:trPr>
          <w:trHeight w:val="42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6653BE" w:rsidRDefault="002A469C" w:rsidP="002A469C">
            <w:pPr>
              <w:rPr>
                <w:b/>
                <w:sz w:val="28"/>
                <w:szCs w:val="28"/>
              </w:rPr>
            </w:pPr>
            <w:r w:rsidRPr="006653B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C" w:rsidRPr="00352F58" w:rsidRDefault="00784DE7" w:rsidP="002A469C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9A7856" w:rsidRDefault="009A7856" w:rsidP="009A7856">
      <w:pPr>
        <w:pStyle w:val="ParagraphStyle"/>
        <w:shd w:val="clear" w:color="auto" w:fill="FFFFFF"/>
        <w:tabs>
          <w:tab w:val="left" w:leader="underscore" w:pos="10290"/>
        </w:tabs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9A7856" w:rsidRDefault="009A7856" w:rsidP="009A7856">
      <w:pPr>
        <w:pStyle w:val="Default"/>
        <w:rPr>
          <w:color w:val="auto"/>
          <w:sz w:val="28"/>
          <w:szCs w:val="28"/>
        </w:rPr>
      </w:pPr>
    </w:p>
    <w:p w:rsidR="009133F6" w:rsidRDefault="009133F6" w:rsidP="009A7856">
      <w:pPr>
        <w:pStyle w:val="Default"/>
        <w:rPr>
          <w:color w:val="auto"/>
          <w:sz w:val="28"/>
          <w:szCs w:val="28"/>
        </w:rPr>
      </w:pPr>
    </w:p>
    <w:p w:rsidR="009133F6" w:rsidRDefault="009133F6" w:rsidP="009A7856">
      <w:pPr>
        <w:pStyle w:val="Default"/>
        <w:rPr>
          <w:color w:val="auto"/>
          <w:sz w:val="28"/>
          <w:szCs w:val="28"/>
        </w:rPr>
      </w:pPr>
    </w:p>
    <w:p w:rsidR="009133F6" w:rsidRDefault="009133F6" w:rsidP="009A7856">
      <w:pPr>
        <w:pStyle w:val="Default"/>
        <w:rPr>
          <w:color w:val="auto"/>
          <w:sz w:val="28"/>
          <w:szCs w:val="28"/>
        </w:rPr>
      </w:pPr>
    </w:p>
    <w:p w:rsidR="009133F6" w:rsidRDefault="009133F6" w:rsidP="009A7856">
      <w:pPr>
        <w:pStyle w:val="Default"/>
        <w:rPr>
          <w:color w:val="auto"/>
          <w:sz w:val="28"/>
          <w:szCs w:val="28"/>
        </w:rPr>
      </w:pPr>
    </w:p>
    <w:p w:rsidR="005A3C63" w:rsidRDefault="005A3C63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7F11B2" w:rsidRDefault="007F11B2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9A7856" w:rsidRDefault="009A7856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4.Календарно-тематическое планирование УЧЕБНОГО ПРЕДМЕТА «</w:t>
      </w:r>
      <w:r w:rsidR="00BB373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Оружающий природный мир</w:t>
      </w: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» –</w:t>
      </w:r>
    </w:p>
    <w:p w:rsidR="009A7856" w:rsidRDefault="006224DF" w:rsidP="009A7856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9A785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tbl>
      <w:tblPr>
        <w:tblStyle w:val="af1"/>
        <w:tblpPr w:leftFromText="180" w:rightFromText="180" w:vertAnchor="text" w:horzAnchor="margin" w:tblpX="-777" w:tblpY="247"/>
        <w:tblW w:w="16410" w:type="dxa"/>
        <w:tblLayout w:type="fixed"/>
        <w:tblLook w:val="04A0"/>
      </w:tblPr>
      <w:tblGrid>
        <w:gridCol w:w="844"/>
        <w:gridCol w:w="1958"/>
        <w:gridCol w:w="992"/>
        <w:gridCol w:w="1958"/>
        <w:gridCol w:w="9"/>
        <w:gridCol w:w="1408"/>
        <w:gridCol w:w="9"/>
        <w:gridCol w:w="1384"/>
        <w:gridCol w:w="9"/>
        <w:gridCol w:w="880"/>
        <w:gridCol w:w="26"/>
        <w:gridCol w:w="979"/>
        <w:gridCol w:w="1134"/>
        <w:gridCol w:w="1083"/>
        <w:gridCol w:w="9"/>
        <w:gridCol w:w="1131"/>
        <w:gridCol w:w="9"/>
        <w:gridCol w:w="1261"/>
        <w:gridCol w:w="9"/>
        <w:gridCol w:w="1318"/>
      </w:tblGrid>
      <w:tr w:rsidR="009A7856" w:rsidRPr="002D464D" w:rsidTr="00D662E0">
        <w:trPr>
          <w:trHeight w:val="82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 xml:space="preserve">Тема урока, </w:t>
            </w:r>
          </w:p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6" w:rsidRPr="002D464D" w:rsidRDefault="009A7856" w:rsidP="0037430E">
            <w:pPr>
              <w:ind w:left="-28" w:firstLine="28"/>
              <w:jc w:val="both"/>
              <w:rPr>
                <w:b/>
                <w:sz w:val="22"/>
                <w:szCs w:val="22"/>
              </w:rPr>
            </w:pPr>
          </w:p>
          <w:p w:rsidR="009A7856" w:rsidRPr="002D464D" w:rsidRDefault="009A7856" w:rsidP="0037430E">
            <w:pPr>
              <w:ind w:left="-28" w:firstLine="28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Коррекционная работа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 xml:space="preserve">Основное содержание темы, </w:t>
            </w:r>
            <w:r w:rsidRPr="002D464D">
              <w:rPr>
                <w:b/>
                <w:sz w:val="22"/>
                <w:szCs w:val="22"/>
              </w:rPr>
              <w:lastRenderedPageBreak/>
              <w:t>термины и понятия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lastRenderedPageBreak/>
              <w:t>Тип урока</w:t>
            </w:r>
          </w:p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Вид контроля</w:t>
            </w:r>
          </w:p>
          <w:p w:rsidR="00E14C9A" w:rsidRPr="002D464D" w:rsidRDefault="00E14C9A" w:rsidP="0037430E">
            <w:pPr>
              <w:jc w:val="both"/>
              <w:rPr>
                <w:sz w:val="22"/>
                <w:szCs w:val="22"/>
              </w:rPr>
            </w:pPr>
          </w:p>
          <w:p w:rsidR="00E14C9A" w:rsidRPr="002D464D" w:rsidRDefault="00E14C9A" w:rsidP="003743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EC624E" w:rsidP="0037430E">
            <w:pPr>
              <w:ind w:right="240"/>
              <w:jc w:val="both"/>
              <w:rPr>
                <w:b/>
                <w:sz w:val="22"/>
                <w:szCs w:val="22"/>
                <w:lang w:val="tt-RU"/>
              </w:rPr>
            </w:pPr>
            <w:r w:rsidRPr="002D464D">
              <w:rPr>
                <w:b/>
                <w:sz w:val="22"/>
                <w:szCs w:val="22"/>
              </w:rPr>
              <w:lastRenderedPageBreak/>
              <w:t xml:space="preserve">Информационно - </w:t>
            </w:r>
            <w:r w:rsidRPr="002D464D">
              <w:rPr>
                <w:b/>
                <w:sz w:val="22"/>
                <w:szCs w:val="22"/>
              </w:rPr>
              <w:lastRenderedPageBreak/>
              <w:t>методическое обеспечение</w:t>
            </w:r>
            <w:r w:rsidRPr="002D464D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  <w:lang w:val="tt-RU"/>
              </w:rPr>
            </w:pPr>
            <w:r w:rsidRPr="002D464D">
              <w:rPr>
                <w:b/>
                <w:sz w:val="22"/>
                <w:szCs w:val="22"/>
                <w:lang w:val="tt-RU"/>
              </w:rPr>
              <w:lastRenderedPageBreak/>
              <w:t>Планируемые результаты (личностные и метапредметные)</w:t>
            </w:r>
          </w:p>
        </w:tc>
      </w:tr>
      <w:tr w:rsidR="009A7856" w:rsidRPr="002D464D" w:rsidTr="00D662E0">
        <w:trPr>
          <w:trHeight w:val="82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56" w:rsidRPr="002D464D" w:rsidRDefault="009A7856" w:rsidP="0037430E">
            <w:pPr>
              <w:suppressAutoHyphens w:val="0"/>
              <w:jc w:val="both"/>
              <w:rPr>
                <w:b/>
                <w:sz w:val="22"/>
                <w:szCs w:val="22"/>
                <w:lang w:val="tt-RU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A2" w:rsidRPr="002D464D" w:rsidRDefault="002575A2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Личностные</w:t>
            </w:r>
          </w:p>
          <w:p w:rsidR="009A7856" w:rsidRPr="002D464D" w:rsidRDefault="00776C7E" w:rsidP="003743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2575A2" w:rsidRPr="002D464D">
              <w:rPr>
                <w:b/>
                <w:sz w:val="22"/>
                <w:szCs w:val="22"/>
              </w:rPr>
              <w:t>УД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6" w:rsidRPr="002D464D" w:rsidRDefault="002575A2" w:rsidP="00776C7E">
            <w:pPr>
              <w:jc w:val="both"/>
              <w:rPr>
                <w:b/>
                <w:sz w:val="22"/>
                <w:szCs w:val="22"/>
                <w:lang w:val="tt-RU"/>
              </w:rPr>
            </w:pPr>
            <w:r w:rsidRPr="002D464D">
              <w:rPr>
                <w:b/>
                <w:sz w:val="22"/>
                <w:szCs w:val="22"/>
                <w:lang w:val="tt-RU"/>
              </w:rPr>
              <w:t xml:space="preserve">Познавательные </w:t>
            </w:r>
            <w:r w:rsidR="00776C7E">
              <w:rPr>
                <w:b/>
                <w:sz w:val="22"/>
                <w:szCs w:val="22"/>
                <w:lang w:val="tt-RU"/>
              </w:rPr>
              <w:t>Б</w:t>
            </w:r>
            <w:r w:rsidRPr="002D464D">
              <w:rPr>
                <w:b/>
                <w:sz w:val="22"/>
                <w:szCs w:val="22"/>
                <w:lang w:val="tt-RU"/>
              </w:rPr>
              <w:t>УД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A2" w:rsidRPr="002D464D" w:rsidRDefault="002575A2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Коммуникативные</w:t>
            </w:r>
          </w:p>
          <w:p w:rsidR="009A7856" w:rsidRPr="002D464D" w:rsidRDefault="00776C7E" w:rsidP="0037430E">
            <w:pPr>
              <w:jc w:val="both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9A7856" w:rsidRPr="002D464D">
              <w:rPr>
                <w:b/>
                <w:sz w:val="22"/>
                <w:szCs w:val="22"/>
              </w:rPr>
              <w:t>УД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Регулятивные</w:t>
            </w:r>
          </w:p>
          <w:p w:rsidR="009A7856" w:rsidRPr="002D464D" w:rsidRDefault="00776C7E" w:rsidP="003743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9A7856" w:rsidRPr="002D464D">
              <w:rPr>
                <w:b/>
                <w:sz w:val="22"/>
                <w:szCs w:val="22"/>
              </w:rPr>
              <w:t>УД</w:t>
            </w:r>
          </w:p>
          <w:p w:rsidR="009A7856" w:rsidRPr="002D464D" w:rsidRDefault="009A7856" w:rsidP="0037430E">
            <w:pPr>
              <w:jc w:val="both"/>
              <w:rPr>
                <w:b/>
                <w:sz w:val="22"/>
                <w:szCs w:val="22"/>
                <w:lang w:val="tt-RU"/>
              </w:rPr>
            </w:pPr>
          </w:p>
        </w:tc>
      </w:tr>
      <w:tr w:rsidR="009133F6" w:rsidRPr="002D464D" w:rsidTr="00ED4A5E">
        <w:trPr>
          <w:trHeight w:val="825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F6" w:rsidRPr="007F11B2" w:rsidRDefault="009133F6" w:rsidP="009133F6">
            <w:pPr>
              <w:jc w:val="center"/>
              <w:rPr>
                <w:b/>
                <w:sz w:val="28"/>
                <w:szCs w:val="28"/>
              </w:rPr>
            </w:pPr>
            <w:r w:rsidRPr="007F11B2">
              <w:rPr>
                <w:b/>
                <w:sz w:val="28"/>
                <w:szCs w:val="28"/>
              </w:rPr>
              <w:lastRenderedPageBreak/>
              <w:t xml:space="preserve">1 четверть </w:t>
            </w:r>
            <w:r w:rsidR="00854F53" w:rsidRPr="007F11B2">
              <w:rPr>
                <w:b/>
                <w:sz w:val="28"/>
                <w:szCs w:val="28"/>
              </w:rPr>
              <w:t>–</w:t>
            </w:r>
            <w:r w:rsidRPr="007F11B2">
              <w:rPr>
                <w:b/>
                <w:sz w:val="28"/>
                <w:szCs w:val="28"/>
              </w:rPr>
              <w:t xml:space="preserve"> </w:t>
            </w:r>
            <w:r w:rsidR="00854F53" w:rsidRPr="007F11B2">
              <w:rPr>
                <w:b/>
                <w:sz w:val="28"/>
                <w:szCs w:val="28"/>
              </w:rPr>
              <w:t>8 ч</w:t>
            </w:r>
          </w:p>
        </w:tc>
      </w:tr>
      <w:tr w:rsidR="00740A26" w:rsidRPr="002D464D" w:rsidTr="00D662E0">
        <w:trPr>
          <w:trHeight w:val="825"/>
        </w:trPr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26" w:rsidRPr="002D464D" w:rsidRDefault="00854F53" w:rsidP="0037430E">
            <w:pPr>
              <w:jc w:val="both"/>
              <w:rPr>
                <w:b/>
                <w:sz w:val="22"/>
                <w:szCs w:val="22"/>
              </w:rPr>
            </w:pP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    </w:t>
            </w:r>
            <w:r w:rsidR="005A3C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</w:t>
            </w: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</w:t>
            </w:r>
            <w:r w:rsidR="009133F6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Объекты природы</w:t>
            </w:r>
            <w:r w:rsidR="00ED4A5E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– 5 ч</w:t>
            </w:r>
          </w:p>
        </w:tc>
      </w:tr>
      <w:tr w:rsidR="000E229C" w:rsidRPr="002D464D" w:rsidTr="00D662E0">
        <w:trPr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0E" w:rsidRPr="002D464D" w:rsidRDefault="009133F6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Пре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гне.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нач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 огня 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жиз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 че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овека. 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юд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правил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ращ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я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6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ем.</w:t>
            </w:r>
          </w:p>
          <w:p w:rsidR="009133F6" w:rsidRPr="002D464D" w:rsidRDefault="009133F6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01.09.20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AD6244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Познакомить уч-ся с понятием «огонь». Объяснить значение огня в жизни человека. Учить соблюдать правила обращения с огнем.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E0" w:rsidRPr="002D464D" w:rsidRDefault="00D662E0" w:rsidP="0037430E">
            <w:pPr>
              <w:jc w:val="both"/>
              <w:rPr>
                <w:bCs/>
                <w:sz w:val="22"/>
                <w:szCs w:val="22"/>
              </w:rPr>
            </w:pPr>
            <w:r w:rsidRPr="002D464D">
              <w:rPr>
                <w:bCs/>
                <w:sz w:val="22"/>
                <w:szCs w:val="22"/>
              </w:rPr>
              <w:t>Элементарные  представления об объектах и явлениях окружающей природы</w:t>
            </w:r>
            <w:r w:rsidR="0037430E" w:rsidRPr="002D464D">
              <w:rPr>
                <w:bCs/>
                <w:sz w:val="22"/>
                <w:szCs w:val="22"/>
              </w:rPr>
              <w:t>.</w:t>
            </w:r>
          </w:p>
          <w:p w:rsidR="000E229C" w:rsidRPr="002D464D" w:rsidRDefault="000E229C" w:rsidP="0037430E">
            <w:pPr>
              <w:spacing w:before="100" w:beforeAutospacing="1" w:after="100" w:afterAutospacing="1" w:line="288" w:lineRule="atLeas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784DE7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Огонь.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945BF5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Урок изучения нового материала.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37430E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наглядный материал</w:t>
            </w:r>
            <w:r w:rsidR="0037430E" w:rsidRPr="002D464D">
              <w:rPr>
                <w:sz w:val="22"/>
                <w:szCs w:val="22"/>
              </w:rPr>
              <w:t>.</w:t>
            </w:r>
          </w:p>
          <w:p w:rsidR="0037430E" w:rsidRPr="002D464D" w:rsidRDefault="0037430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430E" w:rsidRPr="002D464D" w:rsidRDefault="0037430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430E" w:rsidRPr="002D464D" w:rsidRDefault="0037430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7430E" w:rsidRPr="002D464D" w:rsidRDefault="0037430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Проявляет</w:t>
            </w:r>
            <w:r w:rsidR="0037430E" w:rsidRPr="002D464D">
              <w:rPr>
                <w:sz w:val="22"/>
                <w:szCs w:val="22"/>
              </w:rPr>
              <w:t xml:space="preserve"> интерес к окружающим предметам.</w:t>
            </w:r>
          </w:p>
          <w:p w:rsidR="000E229C" w:rsidRPr="002D464D" w:rsidRDefault="000E229C" w:rsidP="0037430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0"/>
                <w:sz w:val="22"/>
                <w:szCs w:val="22"/>
              </w:rPr>
              <w:t>Иметь представления об объектах неживой 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>Следить за последовательностью действий на уроке за учителем.</w:t>
            </w: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0E" w:rsidRPr="002D464D" w:rsidRDefault="009133F6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Пре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color w:val="000009"/>
                <w:sz w:val="22"/>
                <w:szCs w:val="22"/>
              </w:rPr>
              <w:t>с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color w:val="000009"/>
                <w:sz w:val="22"/>
                <w:szCs w:val="22"/>
              </w:rPr>
              <w:t>ав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 xml:space="preserve">ие о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color w:val="000009"/>
                <w:sz w:val="22"/>
                <w:szCs w:val="22"/>
              </w:rPr>
              <w:t>зд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хе.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 З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ч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 во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ха в жиз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 че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ка.</w:t>
            </w:r>
          </w:p>
          <w:p w:rsidR="00ED4A5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b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b/>
                <w:color w:val="000009"/>
                <w:sz w:val="22"/>
                <w:szCs w:val="22"/>
              </w:rPr>
              <w:t>Стартовая диагностика учащихся.</w:t>
            </w:r>
          </w:p>
          <w:p w:rsidR="00AD6244" w:rsidRPr="002D464D" w:rsidRDefault="00AD6244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08.09.20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AD6244" w:rsidP="0037430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понятием «Воздух». Объяснить значение воздуха в жизни человека.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D662E0" w:rsidP="0037430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bCs/>
                <w:sz w:val="22"/>
                <w:szCs w:val="22"/>
              </w:rPr>
              <w:t>Развитие зрительного и слухового восприятия</w:t>
            </w:r>
            <w:r w:rsidR="0037430E" w:rsidRPr="002D464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854F53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Воздух.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945BF5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37430E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</w:t>
            </w:r>
            <w:r w:rsidR="00D630EE" w:rsidRPr="002D464D">
              <w:rPr>
                <w:sz w:val="22"/>
                <w:szCs w:val="22"/>
              </w:rPr>
              <w:t>.</w:t>
            </w: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Принятие и освоен</w:t>
            </w:r>
            <w:r w:rsidR="00D630EE" w:rsidRPr="002D464D">
              <w:rPr>
                <w:sz w:val="22"/>
                <w:szCs w:val="22"/>
              </w:rPr>
              <w:t>ие социальной роли обучающегося.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</w:rPr>
              <w:t>Иметь представления об объектах живой 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>Следить за последовательностью действий на уроке за учителем.</w:t>
            </w: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E" w:rsidRPr="002D464D" w:rsidRDefault="009133F6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Пре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ия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нце.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ч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ца в жи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ч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елов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15.09.20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AD6244" w:rsidP="0037430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 xml:space="preserve">Дать представления о солнце и выяснить значение солнца в </w:t>
            </w:r>
            <w:r w:rsidRPr="002D464D">
              <w:rPr>
                <w:rFonts w:ascii="Times New Roman" w:hAnsi="Times New Roman"/>
                <w:sz w:val="22"/>
                <w:szCs w:val="22"/>
              </w:rPr>
              <w:lastRenderedPageBreak/>
              <w:t>жизни человека.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62E0" w:rsidP="0037430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bCs/>
                <w:sz w:val="22"/>
                <w:szCs w:val="22"/>
              </w:rPr>
              <w:lastRenderedPageBreak/>
              <w:t>Развитие памяти</w:t>
            </w:r>
            <w:r w:rsidR="00D630EE" w:rsidRPr="002D464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854F53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Солнце.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Школьный двор</w:t>
            </w:r>
            <w:r w:rsidRPr="002D464D">
              <w:rPr>
                <w:b/>
                <w:sz w:val="22"/>
                <w:szCs w:val="22"/>
              </w:rPr>
              <w:t>.</w:t>
            </w: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Проявляет собственные чувства.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</w:rPr>
              <w:t xml:space="preserve">Иметь представления об объектах неживой </w:t>
            </w:r>
            <w:r w:rsidRPr="002D464D">
              <w:rPr>
                <w:color w:val="000000"/>
                <w:sz w:val="22"/>
                <w:szCs w:val="22"/>
              </w:rPr>
              <w:lastRenderedPageBreak/>
              <w:t>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 xml:space="preserve">Следить за последовательностью действий на уроке за </w:t>
            </w: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lastRenderedPageBreak/>
              <w:t>учителем.</w:t>
            </w: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E" w:rsidRPr="002D464D" w:rsidRDefault="009133F6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Полезн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 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пае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 (гл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на). Полезн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 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пае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 (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голь).</w:t>
            </w:r>
          </w:p>
          <w:p w:rsidR="00AD6244" w:rsidRPr="002D464D" w:rsidRDefault="00AD6244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AD6244" w:rsidRPr="002D464D" w:rsidRDefault="00AD6244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AD6244" w:rsidRPr="002D464D" w:rsidRDefault="00AD6244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AD6244" w:rsidRPr="002D464D" w:rsidRDefault="00AD6244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22.09.20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AD6244" w:rsidP="0037430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полезными ископаемыми, на примере – глина, уголь 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62E0" w:rsidP="0037430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Расширение кругозора детей</w:t>
            </w:r>
            <w:r w:rsidR="00D630EE" w:rsidRPr="002D464D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854F53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Полезные ископаемые.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</w:t>
            </w:r>
            <w:r w:rsidR="00D630EE" w:rsidRPr="002D464D">
              <w:rPr>
                <w:sz w:val="22"/>
                <w:szCs w:val="22"/>
              </w:rPr>
              <w:t>.</w:t>
            </w: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Готовность к сотрудничеству.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D630EE">
            <w:pPr>
              <w:rPr>
                <w:kern w:val="3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Активно включаться в совместную деятельность ученика и учителя.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D630EE">
            <w:pPr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Умение выполнять действия по образцу и по подражанию. </w:t>
            </w:r>
          </w:p>
          <w:p w:rsidR="000E229C" w:rsidRPr="002D464D" w:rsidRDefault="000E229C" w:rsidP="00D630EE">
            <w:pPr>
              <w:rPr>
                <w:kern w:val="3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D630EE">
            <w:pPr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учебного поведения. </w:t>
            </w:r>
          </w:p>
          <w:p w:rsidR="000E229C" w:rsidRPr="002D464D" w:rsidRDefault="000E229C" w:rsidP="00D630EE">
            <w:pPr>
              <w:rPr>
                <w:color w:val="000000"/>
                <w:sz w:val="22"/>
                <w:szCs w:val="22"/>
              </w:rPr>
            </w:pP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E" w:rsidRPr="002D464D" w:rsidRDefault="009133F6" w:rsidP="0037430E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  <w:r w:rsidRPr="002D464D">
              <w:rPr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б</w:t>
            </w:r>
            <w:r w:rsidRPr="002D464D">
              <w:rPr>
                <w:color w:val="000009"/>
                <w:sz w:val="22"/>
                <w:szCs w:val="22"/>
              </w:rPr>
              <w:t>л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юд</w:t>
            </w:r>
            <w:r w:rsidRPr="002D464D">
              <w:rPr>
                <w:color w:val="000009"/>
                <w:sz w:val="22"/>
                <w:szCs w:val="22"/>
              </w:rPr>
              <w:t>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ия</w:t>
            </w:r>
            <w:r w:rsidRPr="002D464D">
              <w:rPr>
                <w:color w:val="000009"/>
                <w:spacing w:val="194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за</w:t>
            </w:r>
            <w:r w:rsidRPr="002D464D">
              <w:rPr>
                <w:color w:val="000009"/>
                <w:spacing w:val="19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сезонн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ы</w:t>
            </w:r>
            <w:r w:rsidRPr="002D464D">
              <w:rPr>
                <w:color w:val="000009"/>
                <w:sz w:val="22"/>
                <w:szCs w:val="22"/>
              </w:rPr>
              <w:t>ми изме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ия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в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пр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роде.</w:t>
            </w:r>
          </w:p>
          <w:p w:rsidR="009133F6" w:rsidRDefault="009133F6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Части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ток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тр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де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ь,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веч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р,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очь).</w:t>
            </w:r>
            <w:r w:rsidRPr="002D464D">
              <w:rPr>
                <w:rFonts w:eastAsia="Times New Roman"/>
                <w:color w:val="000009"/>
                <w:spacing w:val="6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="00ED4A5E"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</w:p>
          <w:p w:rsidR="005A3C63" w:rsidRDefault="005A3C63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5A3C63" w:rsidRPr="002D464D" w:rsidRDefault="005A3C63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29.09.20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AD6244" w:rsidP="0037430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Вести наблюдение за сезонными изменениями в природе. Знать части суток.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937103" w:rsidP="0037430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Повышение адаптивных возможностей детей</w:t>
            </w:r>
            <w:r w:rsidR="00D630EE" w:rsidRPr="002D464D">
              <w:rPr>
                <w:sz w:val="22"/>
                <w:szCs w:val="22"/>
              </w:rPr>
              <w:t>,</w:t>
            </w:r>
            <w:r w:rsidRPr="002D464D">
              <w:rPr>
                <w:sz w:val="22"/>
                <w:szCs w:val="22"/>
              </w:rPr>
              <w:t xml:space="preserve"> благодаря их социальной ориентировки</w:t>
            </w:r>
            <w:r w:rsidR="00D630EE" w:rsidRPr="002D464D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854F53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Утро, день, вечер, ночь.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</w:t>
            </w:r>
            <w:r w:rsidR="00D630EE" w:rsidRPr="002D464D">
              <w:rPr>
                <w:sz w:val="22"/>
                <w:szCs w:val="22"/>
              </w:rPr>
              <w:t>.</w:t>
            </w: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И</w:t>
            </w:r>
            <w:r w:rsidR="000E229C" w:rsidRPr="002D464D">
              <w:rPr>
                <w:sz w:val="22"/>
                <w:szCs w:val="22"/>
              </w:rPr>
              <w:t>н</w:t>
            </w:r>
            <w:r w:rsidRPr="002D464D">
              <w:rPr>
                <w:sz w:val="22"/>
                <w:szCs w:val="22"/>
              </w:rPr>
              <w:t>терес к совместной деятельности.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</w:rPr>
              <w:t>Иметь представления об объектах живой 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>Следить за последовательностью действий на уроке за учителем.</w:t>
            </w:r>
          </w:p>
        </w:tc>
      </w:tr>
      <w:tr w:rsidR="00ED4A5E" w:rsidRPr="002D464D" w:rsidTr="00ED4A5E"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E" w:rsidRPr="002D464D" w:rsidRDefault="00854F53" w:rsidP="0037430E">
            <w:pPr>
              <w:widowControl w:val="0"/>
              <w:contextualSpacing/>
              <w:jc w:val="both"/>
              <w:rPr>
                <w:rStyle w:val="c2"/>
                <w:sz w:val="22"/>
                <w:szCs w:val="22"/>
                <w:shd w:val="clear" w:color="auto" w:fill="FFFFFF"/>
              </w:rPr>
            </w:pP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</w:t>
            </w:r>
            <w:r w:rsidR="005A3C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</w:t>
            </w: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</w:t>
            </w:r>
            <w:r w:rsidR="00ED4A5E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Растительный мир</w:t>
            </w:r>
            <w:r w:rsidR="00B8162D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– 11 ч</w:t>
            </w: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ор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ир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х м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териалов.</w:t>
            </w:r>
            <w:r w:rsidRPr="002D464D">
              <w:rPr>
                <w:rFonts w:eastAsia="Times New Roman"/>
                <w:sz w:val="22"/>
                <w:szCs w:val="22"/>
                <w:lang w:eastAsia="ru-RU"/>
              </w:rPr>
              <w:t xml:space="preserve"> Экскурсия.</w:t>
            </w:r>
          </w:p>
          <w:p w:rsidR="00ED4A5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4A5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4A5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D4A5E" w:rsidRPr="002D464D" w:rsidRDefault="00ED4A5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06.10.20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AD6244" w:rsidP="0037430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Провести экскурсию, на которой собрать природные материалы.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937103" w:rsidP="0037430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Обогащение жизненного опыта детей путѐм организации предметно-практической деятельности</w:t>
            </w:r>
            <w:r w:rsidR="00427306" w:rsidRPr="002D464D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854F53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Природные материалы.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D630EE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</w:t>
            </w:r>
            <w:r w:rsidR="00D630EE" w:rsidRPr="002D464D">
              <w:rPr>
                <w:sz w:val="22"/>
                <w:szCs w:val="22"/>
              </w:rPr>
              <w:t>.</w:t>
            </w: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630EE" w:rsidRPr="002D464D" w:rsidRDefault="00D630EE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Проявляет ин</w:t>
            </w:r>
            <w:r w:rsidR="00D630EE" w:rsidRPr="002D464D">
              <w:rPr>
                <w:sz w:val="22"/>
                <w:szCs w:val="22"/>
              </w:rPr>
              <w:t>терес к совместной деятельности.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0"/>
                <w:sz w:val="22"/>
                <w:szCs w:val="22"/>
              </w:rPr>
              <w:t>Иметь представления об объектах неживой 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>Следить за последовательностью действий на уроке за учителем.</w:t>
            </w:r>
          </w:p>
        </w:tc>
      </w:tr>
      <w:tr w:rsidR="000E229C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E" w:rsidRPr="002D464D" w:rsidRDefault="00ED4A5E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рев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я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гр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ша). Узнава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lastRenderedPageBreak/>
              <w:t>П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рев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я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сл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ва).</w:t>
            </w:r>
          </w:p>
          <w:p w:rsidR="00AD6244" w:rsidRPr="002D464D" w:rsidRDefault="00AD6244" w:rsidP="0037430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AD6244" w:rsidRPr="002D464D" w:rsidRDefault="00AD6244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E511DB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13.10.20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FB64EA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плодовыми деревьями, учить узнавать их по 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937103" w:rsidP="0037430E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Уточнение, расширение и активизация лексическог</w:t>
            </w:r>
            <w:r w:rsidRPr="002D464D">
              <w:rPr>
                <w:sz w:val="22"/>
                <w:szCs w:val="22"/>
              </w:rPr>
              <w:lastRenderedPageBreak/>
              <w:t>о запаса</w:t>
            </w:r>
            <w:r w:rsidR="00F23278" w:rsidRPr="002D464D">
              <w:rPr>
                <w:sz w:val="22"/>
                <w:szCs w:val="22"/>
              </w:rPr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Плодовые деревья.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F23278" w:rsidP="0037430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F23278" w:rsidP="003743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9C" w:rsidRPr="002D464D" w:rsidRDefault="000E229C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Раскраски, наглядный </w:t>
            </w:r>
            <w:r w:rsidRPr="002D464D">
              <w:rPr>
                <w:sz w:val="22"/>
                <w:szCs w:val="22"/>
              </w:rPr>
              <w:lastRenderedPageBreak/>
              <w:t>материал</w:t>
            </w:r>
            <w:r w:rsidR="00F23278" w:rsidRPr="002D464D">
              <w:rPr>
                <w:sz w:val="22"/>
                <w:szCs w:val="22"/>
              </w:rPr>
              <w:t>.</w:t>
            </w:r>
          </w:p>
          <w:p w:rsidR="00F23278" w:rsidRPr="002D464D" w:rsidRDefault="00F23278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3743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3743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Готовность к сотрудничес</w:t>
            </w:r>
            <w:r w:rsidR="00F23278" w:rsidRPr="002D464D">
              <w:rPr>
                <w:sz w:val="22"/>
                <w:szCs w:val="22"/>
              </w:rPr>
              <w:t xml:space="preserve">тву со </w:t>
            </w:r>
            <w:r w:rsidR="00F23278" w:rsidRPr="002D464D">
              <w:rPr>
                <w:sz w:val="22"/>
                <w:szCs w:val="22"/>
              </w:rPr>
              <w:lastRenderedPageBreak/>
              <w:t>взрослыми и сверстниками.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</w:rPr>
              <w:lastRenderedPageBreak/>
              <w:t xml:space="preserve">Иметь представления об объектах неживой </w:t>
            </w:r>
            <w:r w:rsidRPr="002D464D">
              <w:rPr>
                <w:color w:val="000000"/>
                <w:sz w:val="22"/>
                <w:szCs w:val="22"/>
              </w:rPr>
              <w:lastRenderedPageBreak/>
              <w:t>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>У</w:t>
            </w:r>
            <w:r w:rsidRPr="002D464D">
              <w:rPr>
                <w:color w:val="000000"/>
                <w:sz w:val="22"/>
                <w:szCs w:val="22"/>
              </w:rPr>
              <w:t xml:space="preserve">мение соблюдать правила безопасного </w:t>
            </w:r>
            <w:r w:rsidRPr="002D464D">
              <w:rPr>
                <w:color w:val="000000"/>
                <w:sz w:val="22"/>
                <w:szCs w:val="22"/>
              </w:rPr>
              <w:lastRenderedPageBreak/>
              <w:t>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C" w:rsidRPr="002D464D" w:rsidRDefault="000E229C" w:rsidP="0037430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lastRenderedPageBreak/>
              <w:t xml:space="preserve">Следить за последовательностью действий на уроке за </w:t>
            </w: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lastRenderedPageBreak/>
              <w:t>учителем.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ED4A5E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 (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ч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ка).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ание.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Г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pacing w:val="7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березо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ик).</w:t>
            </w:r>
            <w:r w:rsidRPr="002D464D">
              <w:rPr>
                <w:rFonts w:eastAsia="Times New Roman"/>
                <w:color w:val="000009"/>
                <w:spacing w:val="7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ие.</w:t>
            </w:r>
            <w:r w:rsidRPr="002D464D">
              <w:rPr>
                <w:rFonts w:eastAsia="Times New Roman"/>
                <w:color w:val="000009"/>
                <w:spacing w:val="7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7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7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шнему</w:t>
            </w:r>
            <w:r w:rsidRPr="002D464D">
              <w:rPr>
                <w:rFonts w:eastAsia="Times New Roman"/>
                <w:color w:val="000009"/>
                <w:spacing w:val="7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20.10.20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B64EA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грибами и учить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Улучшение зрительного восприятия, зрительной и словесной памяти;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Грибы.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Формирование личностных качеств: трудолюбие, усидчивость.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</w:rPr>
              <w:t>Иметь представления об объектах неживой природы.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t>Следить за последовательностью действий на уроке за учителем.</w:t>
            </w:r>
          </w:p>
        </w:tc>
      </w:tr>
      <w:tr w:rsidR="00854F53" w:rsidRPr="002D464D" w:rsidTr="00CB4E7E"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3" w:rsidRPr="007F11B2" w:rsidRDefault="00854F53" w:rsidP="00854F53">
            <w:pPr>
              <w:widowControl w:val="0"/>
              <w:contextualSpacing/>
              <w:jc w:val="center"/>
              <w:rPr>
                <w:rStyle w:val="c2"/>
                <w:b/>
                <w:sz w:val="28"/>
                <w:szCs w:val="28"/>
                <w:shd w:val="clear" w:color="auto" w:fill="FFFFFF"/>
              </w:rPr>
            </w:pPr>
            <w:r w:rsidRPr="007F11B2">
              <w:rPr>
                <w:rStyle w:val="c2"/>
                <w:b/>
                <w:sz w:val="28"/>
                <w:szCs w:val="28"/>
                <w:shd w:val="clear" w:color="auto" w:fill="FFFFFF"/>
              </w:rPr>
              <w:t>2 четверть – 7 ч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ED4A5E" w:rsidP="00F23278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Дерев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я</w:t>
            </w:r>
            <w:r w:rsidRPr="002D464D">
              <w:rPr>
                <w:rFonts w:eastAsia="Times New Roman"/>
                <w:color w:val="000009"/>
                <w:spacing w:val="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б).</w:t>
            </w:r>
          </w:p>
          <w:p w:rsidR="00B8162D" w:rsidRPr="002D464D" w:rsidRDefault="00ED4A5E" w:rsidP="00F23278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Ягоды (с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ин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).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азвание. </w:t>
            </w:r>
          </w:p>
          <w:p w:rsidR="00ED4A5E" w:rsidRPr="002D464D" w:rsidRDefault="00ED4A5E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="00B8162D" w:rsidRPr="002D464D">
              <w:rPr>
                <w:rFonts w:eastAsia="Times New Roman"/>
                <w:color w:val="000009"/>
                <w:sz w:val="22"/>
                <w:szCs w:val="22"/>
              </w:rPr>
              <w:t>с,</w:t>
            </w:r>
            <w:r w:rsidR="00B8162D" w:rsidRPr="002D464D">
              <w:rPr>
                <w:rFonts w:eastAsia="Times New Roman"/>
                <w:color w:val="000009"/>
                <w:sz w:val="22"/>
                <w:szCs w:val="22"/>
              </w:rPr>
              <w:tab/>
              <w:t xml:space="preserve">цвет,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ф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рма, ве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ичина.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10.11.20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B64EA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с деревом «Дуб», знакомить с ягодами и их отличительными признаками.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устной монологической речи.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A3C63" w:rsidP="00F232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</w:t>
            </w:r>
            <w:r w:rsidR="00854F53" w:rsidRPr="002D464D">
              <w:rPr>
                <w:sz w:val="22"/>
                <w:szCs w:val="22"/>
              </w:rPr>
              <w:t>о.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Школьный двор.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Произвольно воспринимает информацию.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</w:t>
            </w:r>
            <w:r w:rsidR="00ED4A5E" w:rsidRPr="002D464D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Ягоды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(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color w:val="000009"/>
                <w:sz w:val="22"/>
                <w:szCs w:val="22"/>
              </w:rPr>
              <w:t>али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а).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 xml:space="preserve">ание.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к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с,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 xml:space="preserve">цвет, форма,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ел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ч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на. Ягоды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color w:val="000009"/>
                <w:sz w:val="22"/>
                <w:szCs w:val="22"/>
              </w:rPr>
              <w:t>кл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бн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к</w:t>
            </w:r>
            <w:r w:rsidRPr="002D464D">
              <w:rPr>
                <w:color w:val="000009"/>
                <w:spacing w:val="2"/>
                <w:sz w:val="22"/>
                <w:szCs w:val="22"/>
              </w:rPr>
              <w:t>а</w:t>
            </w:r>
            <w:r w:rsidRPr="002D464D">
              <w:rPr>
                <w:color w:val="000009"/>
                <w:sz w:val="22"/>
                <w:szCs w:val="22"/>
              </w:rPr>
              <w:t>).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ан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е. Вк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с,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цв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color w:val="000009"/>
                <w:sz w:val="22"/>
                <w:szCs w:val="22"/>
              </w:rPr>
              <w:t>т,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форма,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ве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ч</w:t>
            </w:r>
            <w:r w:rsidRPr="002D464D">
              <w:rPr>
                <w:color w:val="000009"/>
                <w:sz w:val="22"/>
                <w:szCs w:val="22"/>
              </w:rPr>
              <w:t>ина</w:t>
            </w:r>
            <w:r w:rsidRPr="002D464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17.11.20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Знакомить с разнообразием ягод, учить различать их на вкус, различать цвет ягод и форму.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Улучшение зрительного восприятия, зрительной и словесной памяти, активизация познавательной деятельности.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Ягода.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наглядный материал.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Принятие и освоение социальной роли обучающегося.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  <w:shd w:val="clear" w:color="auto" w:fill="FFFFFF"/>
              </w:rPr>
              <w:t>Принятие и освоение социальной роли обучающегося.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</w:t>
            </w:r>
            <w:r w:rsidR="00ED4A5E" w:rsidRPr="002D464D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lastRenderedPageBreak/>
              <w:t>раст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я (ге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ан</w:t>
            </w:r>
            <w:r w:rsidRPr="002D464D">
              <w:rPr>
                <w:rFonts w:eastAsia="Times New Roman"/>
                <w:color w:val="000009"/>
                <w:spacing w:val="2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).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по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неш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 К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3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ас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я</w:t>
            </w:r>
            <w:r w:rsidRPr="002D464D">
              <w:rPr>
                <w:rFonts w:eastAsia="Times New Roman"/>
                <w:color w:val="000009"/>
                <w:spacing w:val="3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ф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иалка).</w:t>
            </w:r>
            <w:r w:rsidRPr="002D464D">
              <w:rPr>
                <w:rFonts w:eastAsia="Times New Roman"/>
                <w:color w:val="000009"/>
                <w:spacing w:val="3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  <w:r w:rsidRPr="002D464D">
              <w:rPr>
                <w:rFonts w:eastAsia="Times New Roman"/>
                <w:color w:val="000009"/>
                <w:spacing w:val="3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Распоз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ава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3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3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му 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24.11.20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 xml:space="preserve">Знакомить уч-ся с комнатными </w:t>
            </w:r>
            <w:r w:rsidRPr="002D464D">
              <w:rPr>
                <w:rFonts w:ascii="Times New Roman" w:hAnsi="Times New Roman"/>
                <w:sz w:val="22"/>
                <w:szCs w:val="22"/>
              </w:rPr>
              <w:lastRenderedPageBreak/>
              <w:t>растениями, учиться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Уточнение, расширение </w:t>
            </w:r>
            <w:r w:rsidRPr="002D464D">
              <w:rPr>
                <w:sz w:val="22"/>
                <w:szCs w:val="22"/>
              </w:rPr>
              <w:lastRenderedPageBreak/>
              <w:t>и активизация лексического запаса, развитие устной монологической речи.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Комнатные растения.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</w:t>
            </w:r>
            <w:r w:rsidRPr="002D464D">
              <w:rPr>
                <w:sz w:val="22"/>
                <w:szCs w:val="22"/>
              </w:rPr>
              <w:lastRenderedPageBreak/>
              <w:t>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</w:t>
            </w:r>
            <w:r w:rsidRPr="002D464D">
              <w:rPr>
                <w:sz w:val="22"/>
                <w:szCs w:val="22"/>
              </w:rPr>
              <w:lastRenderedPageBreak/>
              <w:t>, наглядный материал.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Мотивация </w:t>
            </w:r>
            <w:r w:rsidRPr="002D464D">
              <w:rPr>
                <w:sz w:val="22"/>
                <w:szCs w:val="22"/>
              </w:rPr>
              <w:lastRenderedPageBreak/>
              <w:t xml:space="preserve">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Проявляет интерес </w:t>
            </w:r>
            <w:r w:rsidRPr="002D464D">
              <w:rPr>
                <w:sz w:val="22"/>
                <w:szCs w:val="22"/>
              </w:rPr>
              <w:lastRenderedPageBreak/>
              <w:t>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>У</w:t>
            </w:r>
            <w:r w:rsidRPr="002D464D">
              <w:rPr>
                <w:color w:val="000000"/>
                <w:sz w:val="22"/>
                <w:szCs w:val="22"/>
              </w:rPr>
              <w:t xml:space="preserve">мение соблюдать </w:t>
            </w:r>
            <w:r w:rsidRPr="002D464D">
              <w:rPr>
                <w:color w:val="000000"/>
                <w:sz w:val="22"/>
                <w:szCs w:val="22"/>
              </w:rPr>
              <w:lastRenderedPageBreak/>
              <w:t>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lastRenderedPageBreak/>
              <w:t>Следить за последоват</w:t>
            </w:r>
            <w:r w:rsidRPr="002D464D">
              <w:rPr>
                <w:rStyle w:val="c2"/>
                <w:sz w:val="22"/>
                <w:szCs w:val="22"/>
                <w:shd w:val="clear" w:color="auto" w:fill="FFFFFF"/>
              </w:rPr>
              <w:lastRenderedPageBreak/>
              <w:t>ельностью действий на уроке за учителем.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1</w:t>
            </w:r>
            <w:r w:rsidR="00ED4A5E" w:rsidRPr="002D464D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Садовые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ия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роз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).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азван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му виду. Садовые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ия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ю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па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).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ие.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по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у.</w:t>
            </w:r>
          </w:p>
          <w:p w:rsidR="00B8162D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01.12.20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Знакомство с садовыми растениями и учиться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предметам.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Сад.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личностных качеств: трудолюбие, усидчивость.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</w:t>
            </w:r>
            <w:r w:rsidR="00ED4A5E" w:rsidRPr="002D464D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B8162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Травянис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color w:val="000009"/>
                <w:sz w:val="22"/>
                <w:szCs w:val="22"/>
              </w:rPr>
              <w:t>ые</w:t>
            </w:r>
            <w:r w:rsidRPr="002D464D">
              <w:rPr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раст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ен</w:t>
            </w:r>
            <w:r w:rsidRPr="002D464D">
              <w:rPr>
                <w:color w:val="000009"/>
                <w:sz w:val="22"/>
                <w:szCs w:val="22"/>
              </w:rPr>
              <w:t>ия</w:t>
            </w:r>
            <w:r w:rsidRPr="002D464D">
              <w:rPr>
                <w:color w:val="000009"/>
                <w:spacing w:val="2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(од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ванч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к).</w:t>
            </w:r>
            <w:r w:rsidRPr="002D464D">
              <w:rPr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Наз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ан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е.</w:t>
            </w:r>
            <w:r w:rsidRPr="002D464D">
              <w:rPr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У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з</w:t>
            </w:r>
            <w:r w:rsidRPr="002D464D">
              <w:rPr>
                <w:color w:val="000009"/>
                <w:sz w:val="22"/>
                <w:szCs w:val="22"/>
              </w:rPr>
              <w:t>нав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color w:val="000009"/>
                <w:sz w:val="22"/>
                <w:szCs w:val="22"/>
              </w:rPr>
              <w:t>н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</w:t>
            </w:r>
            <w:r w:rsidRPr="002D464D">
              <w:rPr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по</w:t>
            </w:r>
            <w:r w:rsidRPr="002D464D">
              <w:rPr>
                <w:color w:val="000009"/>
                <w:spacing w:val="2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вне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ш</w:t>
            </w:r>
            <w:r w:rsidRPr="002D464D">
              <w:rPr>
                <w:color w:val="000009"/>
                <w:sz w:val="22"/>
                <w:szCs w:val="22"/>
              </w:rPr>
              <w:t>нему ви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.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 Травянис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6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аст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ния</w:t>
            </w:r>
            <w:r w:rsidRPr="002D464D">
              <w:rPr>
                <w:rFonts w:eastAsia="Times New Roman"/>
                <w:color w:val="000009"/>
                <w:spacing w:val="6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рапива,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lastRenderedPageBreak/>
              <w:t>подорожник).</w:t>
            </w:r>
            <w:r w:rsidRPr="002D464D">
              <w:rPr>
                <w:rFonts w:eastAsia="Times New Roman"/>
                <w:color w:val="000009"/>
                <w:spacing w:val="7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вание.</w:t>
            </w:r>
            <w:r w:rsidRPr="002D464D">
              <w:rPr>
                <w:rFonts w:eastAsia="Times New Roman"/>
                <w:color w:val="000009"/>
                <w:spacing w:val="6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7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7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шнему 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08.12.20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Знакомство с травянистыми растениями и учиться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Обогащение жизненного опыта путем организации непосредственных наблюдений в природе и обществе.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Трава.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презентация, наглядный материал.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Осознавать необходимость бережного отношения к природе.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  <w:shd w:val="clear" w:color="auto" w:fill="FFFFFF"/>
              </w:rPr>
              <w:t>Принятие и освоение социальной роли обучающегося.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F23278">
            <w:pPr>
              <w:spacing w:line="276" w:lineRule="auto"/>
              <w:jc w:val="both"/>
              <w:rPr>
                <w:rFonts w:eastAsia="Times New Roman"/>
                <w:color w:val="000009"/>
                <w:spacing w:val="-3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щие</w:t>
            </w:r>
            <w:r w:rsidRPr="002D464D">
              <w:rPr>
                <w:rFonts w:eastAsia="Times New Roman"/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ения</w:t>
            </w:r>
            <w:r w:rsidRPr="002D464D">
              <w:rPr>
                <w:rFonts w:eastAsia="Times New Roman"/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ашка).</w:t>
            </w:r>
            <w:r w:rsidRPr="002D464D">
              <w:rPr>
                <w:rFonts w:eastAsia="Times New Roman"/>
                <w:color w:val="000009"/>
                <w:spacing w:val="2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ан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  <w:r w:rsidRPr="002D464D">
              <w:rPr>
                <w:rFonts w:eastAsia="Times New Roman"/>
                <w:color w:val="000009"/>
                <w:spacing w:val="1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1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2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 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у.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 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щие</w:t>
            </w:r>
            <w:r w:rsidRPr="002D464D">
              <w:rPr>
                <w:rFonts w:eastAsia="Times New Roman"/>
                <w:color w:val="000009"/>
                <w:spacing w:val="8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ения</w:t>
            </w:r>
            <w:r w:rsidRPr="002D464D">
              <w:rPr>
                <w:rFonts w:eastAsia="Times New Roman"/>
                <w:color w:val="000009"/>
                <w:spacing w:val="8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оло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ч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)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  <w:r w:rsidRPr="002D464D">
              <w:rPr>
                <w:rFonts w:eastAsia="Times New Roman"/>
                <w:color w:val="000009"/>
                <w:spacing w:val="8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ание.</w:t>
            </w:r>
            <w:r w:rsidRPr="002D464D">
              <w:rPr>
                <w:rFonts w:eastAsia="Times New Roman"/>
                <w:color w:val="000009"/>
                <w:spacing w:val="8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8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</w:p>
          <w:p w:rsidR="00B8162D" w:rsidRPr="002D464D" w:rsidRDefault="00B8162D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15.12.20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Знакомство с дикорастущими растениями и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Расширение кругозора школьников, повышение их адаптированных возможностей благодаря улучшению социальной ориентировки.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Дикорастущие растения.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Адекватная мотивация учебной деятельности.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B8162D" w:rsidP="00F23278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  <w:r w:rsidRPr="002D464D">
              <w:rPr>
                <w:color w:val="000009"/>
                <w:spacing w:val="1"/>
                <w:sz w:val="22"/>
                <w:szCs w:val="22"/>
              </w:rPr>
              <w:t>З</w:t>
            </w:r>
            <w:r w:rsidRPr="002D464D">
              <w:rPr>
                <w:color w:val="000009"/>
                <w:sz w:val="22"/>
                <w:szCs w:val="22"/>
              </w:rPr>
              <w:t>ер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овые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к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ль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т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ры (гор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color w:val="000009"/>
                <w:sz w:val="22"/>
                <w:szCs w:val="22"/>
              </w:rPr>
              <w:t xml:space="preserve">х).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4"/>
                <w:sz w:val="22"/>
                <w:szCs w:val="22"/>
              </w:rPr>
              <w:t>е</w:t>
            </w:r>
            <w:r w:rsidRPr="002D464D">
              <w:rPr>
                <w:color w:val="000009"/>
                <w:sz w:val="22"/>
                <w:szCs w:val="22"/>
              </w:rPr>
              <w:t>.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Узнав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color w:val="000009"/>
                <w:sz w:val="22"/>
                <w:szCs w:val="22"/>
              </w:rPr>
              <w:t>н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 xml:space="preserve">е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п</w:t>
            </w:r>
            <w:r w:rsidRPr="002D464D">
              <w:rPr>
                <w:color w:val="000009"/>
                <w:sz w:val="22"/>
                <w:szCs w:val="22"/>
              </w:rPr>
              <w:t>о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не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color w:val="000009"/>
                <w:sz w:val="22"/>
                <w:szCs w:val="22"/>
              </w:rPr>
              <w:t>нему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 xml:space="preserve"> в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.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З</w:t>
            </w:r>
            <w:r w:rsidRPr="002D464D">
              <w:rPr>
                <w:color w:val="000009"/>
                <w:sz w:val="22"/>
                <w:szCs w:val="22"/>
              </w:rPr>
              <w:t>ер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овые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к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ль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т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ры (бо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б</w:t>
            </w:r>
            <w:r w:rsidRPr="002D464D">
              <w:rPr>
                <w:color w:val="000009"/>
                <w:sz w:val="22"/>
                <w:szCs w:val="22"/>
              </w:rPr>
              <w:t xml:space="preserve">ы).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ие.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знава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ие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по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в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еш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color w:val="000009"/>
                <w:sz w:val="22"/>
                <w:szCs w:val="22"/>
              </w:rPr>
              <w:t>му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3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.</w:t>
            </w:r>
          </w:p>
          <w:p w:rsidR="00B8162D" w:rsidRPr="002D464D" w:rsidRDefault="00B8162D" w:rsidP="00F23278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</w:p>
          <w:p w:rsidR="00B8162D" w:rsidRPr="002D464D" w:rsidRDefault="00B8162D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22.12.20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Знакомство с зерновыми культурами и учиться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зрительного восприятия и узнавания.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Зерно.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Принятие и освоение социальной роли обучающегося, развитие мотивов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  <w:shd w:val="clear" w:color="auto" w:fill="FFFFFF"/>
              </w:rPr>
              <w:t>Принятие и освоение социальной роли обучающегося.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854F53" w:rsidRPr="002D464D" w:rsidTr="00CB4E7E"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3" w:rsidRPr="007F11B2" w:rsidRDefault="00854F53" w:rsidP="00854F53">
            <w:pPr>
              <w:widowControl w:val="0"/>
              <w:contextualSpacing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11B2">
              <w:rPr>
                <w:b/>
                <w:color w:val="000000"/>
                <w:sz w:val="28"/>
                <w:szCs w:val="28"/>
                <w:shd w:val="clear" w:color="auto" w:fill="FFFFFF"/>
              </w:rPr>
              <w:t>3 четверть – 9 ч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2D" w:rsidRPr="002D464D" w:rsidRDefault="00B8162D" w:rsidP="00B8162D">
            <w:pPr>
              <w:spacing w:after="150"/>
              <w:rPr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Овощи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(св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е</w:t>
            </w:r>
            <w:r w:rsidRPr="002D464D">
              <w:rPr>
                <w:color w:val="000009"/>
                <w:sz w:val="22"/>
                <w:szCs w:val="22"/>
              </w:rPr>
              <w:t>кла).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ан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е. Вк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с,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цвет, фо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color w:val="000009"/>
                <w:sz w:val="22"/>
                <w:szCs w:val="22"/>
              </w:rPr>
              <w:t>ма, ве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ич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на.</w:t>
            </w:r>
            <w:r w:rsidRPr="002D464D">
              <w:rPr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Овощи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lastRenderedPageBreak/>
              <w:t>(ка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п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ста).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Н</w:t>
            </w:r>
            <w:r w:rsidRPr="002D464D">
              <w:rPr>
                <w:color w:val="000009"/>
                <w:sz w:val="22"/>
                <w:szCs w:val="22"/>
              </w:rPr>
              <w:t>аз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ан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е. Вк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с,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цвет, фо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color w:val="000009"/>
                <w:sz w:val="22"/>
                <w:szCs w:val="22"/>
              </w:rPr>
              <w:t>ма, ве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ич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на.</w:t>
            </w:r>
          </w:p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E511DB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12.01.21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Знакомить с овощами, учить запоминать из названия. </w:t>
            </w:r>
            <w:r w:rsidRPr="002D464D">
              <w:rPr>
                <w:sz w:val="22"/>
                <w:szCs w:val="22"/>
              </w:rPr>
              <w:lastRenderedPageBreak/>
              <w:t>Распознавать по вкусу, цвету и форме.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Развитие зрительной памяти и внимания.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Овощи.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</w:t>
            </w:r>
            <w:r w:rsidRPr="002D464D">
              <w:rPr>
                <w:sz w:val="22"/>
                <w:szCs w:val="22"/>
              </w:rPr>
              <w:lastRenderedPageBreak/>
              <w:t>й материал,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Готовность к сотрудничеству </w:t>
            </w:r>
            <w:r w:rsidRPr="002D464D">
              <w:rPr>
                <w:sz w:val="22"/>
                <w:szCs w:val="22"/>
              </w:rPr>
              <w:lastRenderedPageBreak/>
              <w:t>со взрослыми и сверстниками.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>Проявляет интерес к разнообр</w:t>
            </w:r>
            <w:r w:rsidRPr="002D464D">
              <w:rPr>
                <w:sz w:val="22"/>
                <w:szCs w:val="22"/>
              </w:rPr>
              <w:lastRenderedPageBreak/>
              <w:t>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  <w:tr w:rsidR="00B8162D" w:rsidRPr="002D464D" w:rsidTr="00784DE7"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D" w:rsidRPr="002D464D" w:rsidRDefault="00854F53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 w:rsidR="005A3C6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B8162D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Животный мир</w:t>
            </w:r>
            <w:r w:rsidR="00784DE7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– 17</w:t>
            </w:r>
            <w:r w:rsidR="00183570" w:rsidRPr="002D46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ч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183570" w:rsidP="00F23278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2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11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11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ош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дь).</w:t>
            </w:r>
            <w:r w:rsidRPr="002D464D">
              <w:rPr>
                <w:rFonts w:eastAsia="Times New Roman"/>
                <w:color w:val="000009"/>
                <w:spacing w:val="11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ознав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11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11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шнему</w:t>
            </w:r>
            <w:r w:rsidRPr="002D464D">
              <w:rPr>
                <w:rFonts w:eastAsia="Times New Roman"/>
                <w:color w:val="000009"/>
                <w:spacing w:val="11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 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183570" w:rsidRPr="002D464D" w:rsidRDefault="00183570" w:rsidP="00F23278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19.01.21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с домашними животными и учить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пространственных представлений и ориентации.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Домашние животные.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Готовность к сотрудничеству со взрослыми и сверстниками.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  <w:tr w:rsidR="00F23278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183570" w:rsidP="00F23278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5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5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ар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5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я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са</w:t>
            </w:r>
            <w:r w:rsidRPr="002D464D">
              <w:rPr>
                <w:rFonts w:eastAsia="Times New Roman"/>
                <w:color w:val="000009"/>
                <w:spacing w:val="5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(ле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).</w:t>
            </w:r>
            <w:r w:rsidRPr="002D464D">
              <w:rPr>
                <w:rFonts w:eastAsia="Times New Roman"/>
                <w:color w:val="000009"/>
                <w:spacing w:val="4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5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5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pacing w:val="7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4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 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183570" w:rsidRPr="002D464D" w:rsidRDefault="00183570" w:rsidP="00F2327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6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6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(л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ось).</w:t>
            </w:r>
            <w:r w:rsidRPr="002D464D">
              <w:rPr>
                <w:rFonts w:eastAsia="Times New Roman"/>
                <w:color w:val="000009"/>
                <w:spacing w:val="6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Распо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6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7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ешн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му</w:t>
            </w:r>
            <w:r w:rsidRPr="002D464D">
              <w:rPr>
                <w:rFonts w:eastAsia="Times New Roman"/>
                <w:color w:val="000009"/>
                <w:spacing w:val="6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</w:t>
            </w:r>
            <w:r w:rsidRPr="002D464D">
              <w:rPr>
                <w:rFonts w:eastAsia="Times New Roman"/>
                <w:color w:val="000009"/>
                <w:spacing w:val="6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26.01.21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дикими животными и учить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представлений о времени.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854F53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Дикие животные.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Мотивация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Познавать изучаемый материал на долгое время.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F23278" w:rsidRPr="002D464D" w:rsidTr="00225C57">
        <w:trPr>
          <w:trHeight w:val="31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D4A5E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278" w:rsidRPr="002D464D" w:rsidRDefault="00183570" w:rsidP="00F23278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1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иво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ные</w:t>
            </w:r>
            <w:r w:rsidRPr="002D464D">
              <w:rPr>
                <w:rFonts w:eastAsia="Times New Roman"/>
                <w:color w:val="000009"/>
                <w:spacing w:val="-1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хо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одно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pacing w:val="53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оя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(ол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ь</w:t>
            </w:r>
            <w:r w:rsidR="00CB4E7E" w:rsidRPr="002D464D">
              <w:rPr>
                <w:rFonts w:eastAsia="Times New Roman"/>
                <w:color w:val="000009"/>
                <w:sz w:val="22"/>
                <w:szCs w:val="22"/>
              </w:rPr>
              <w:t>, тигр)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  <w:r w:rsidRPr="002D464D">
              <w:rPr>
                <w:rFonts w:eastAsia="Times New Roman"/>
                <w:color w:val="000009"/>
                <w:spacing w:val="-18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-17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52"/>
                <w:sz w:val="22"/>
                <w:szCs w:val="22"/>
              </w:rPr>
              <w:t>о</w:t>
            </w:r>
            <w:r w:rsidR="00CB4E7E" w:rsidRPr="002D464D">
              <w:rPr>
                <w:rFonts w:eastAsia="Times New Roman"/>
                <w:color w:val="000009"/>
                <w:spacing w:val="5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</w:t>
            </w:r>
            <w:r w:rsidRPr="002D464D">
              <w:rPr>
                <w:rFonts w:eastAsia="Times New Roman"/>
                <w:color w:val="000009"/>
                <w:spacing w:val="49"/>
                <w:sz w:val="22"/>
                <w:szCs w:val="22"/>
              </w:rPr>
              <w:t>у</w:t>
            </w:r>
            <w:r w:rsidR="00CB4E7E" w:rsidRPr="002D464D">
              <w:rPr>
                <w:rFonts w:eastAsia="Times New Roman"/>
                <w:color w:val="000009"/>
                <w:spacing w:val="4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 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183570" w:rsidRPr="002D464D" w:rsidRDefault="00183570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color w:val="000009"/>
                <w:sz w:val="22"/>
                <w:szCs w:val="22"/>
              </w:rPr>
              <w:t>ие</w:t>
            </w:r>
            <w:r w:rsidRPr="002D464D">
              <w:rPr>
                <w:color w:val="000009"/>
                <w:spacing w:val="172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ж</w:t>
            </w:r>
            <w:r w:rsidRPr="002D464D">
              <w:rPr>
                <w:color w:val="000009"/>
                <w:spacing w:val="2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от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ые</w:t>
            </w:r>
            <w:r w:rsidRPr="002D464D">
              <w:rPr>
                <w:color w:val="000009"/>
                <w:spacing w:val="172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х</w:t>
            </w:r>
            <w:r w:rsidRPr="002D464D">
              <w:rPr>
                <w:color w:val="000009"/>
                <w:sz w:val="22"/>
                <w:szCs w:val="22"/>
              </w:rPr>
              <w:t>о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о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дн</w:t>
            </w:r>
            <w:r w:rsidRPr="002D464D">
              <w:rPr>
                <w:color w:val="000009"/>
                <w:sz w:val="22"/>
                <w:szCs w:val="22"/>
              </w:rPr>
              <w:t>ого</w:t>
            </w:r>
            <w:r w:rsidRPr="002D464D">
              <w:rPr>
                <w:color w:val="000009"/>
                <w:spacing w:val="173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пояса</w:t>
            </w:r>
            <w:r w:rsidRPr="002D464D">
              <w:rPr>
                <w:color w:val="000009"/>
                <w:spacing w:val="170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(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нгв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н). Р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color w:val="000009"/>
                <w:sz w:val="22"/>
                <w:szCs w:val="22"/>
              </w:rPr>
              <w:t>с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color w:val="000009"/>
                <w:sz w:val="22"/>
                <w:szCs w:val="22"/>
              </w:rPr>
              <w:t>оз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авание</w:t>
            </w:r>
            <w:r w:rsidRPr="002D464D">
              <w:rPr>
                <w:color w:val="000009"/>
                <w:spacing w:val="173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lastRenderedPageBreak/>
              <w:t>по внеш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>ему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ид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,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E511DB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02.02.21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584C7F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Распознавать диких животных по внешнему виду, по питанию.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слухового внимания и памяти.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Принятие и освоение социальной роли обучающегося, развитие мотивов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Познавать изучаемый материал на долгое время.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8" w:rsidRPr="002D464D" w:rsidRDefault="00F23278" w:rsidP="00F23278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225C57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2</w:t>
            </w:r>
            <w:r w:rsidR="00ED4A5E" w:rsidRPr="002D464D">
              <w:rPr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57" w:rsidRPr="002D464D" w:rsidRDefault="00ED4A5E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Промежуточная диагностика учащихся.</w:t>
            </w:r>
          </w:p>
          <w:p w:rsidR="00183570" w:rsidRPr="002D464D" w:rsidRDefault="00183570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83570" w:rsidRPr="002D464D" w:rsidRDefault="00183570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511DB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09.02.21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Провести промежуточную диагностику – проверить знания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пространственных представлений и ориентации.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AD6244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Познавать изучаемый материал на долгое время.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  <w:tr w:rsidR="00225C57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</w:t>
            </w:r>
            <w:r w:rsidR="00ED4A5E" w:rsidRPr="002D464D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57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3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ные</w:t>
            </w:r>
            <w:r w:rsidRPr="002D464D">
              <w:rPr>
                <w:rFonts w:eastAsia="Times New Roman"/>
                <w:color w:val="000009"/>
                <w:spacing w:val="3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ж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ар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3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пояса</w:t>
            </w:r>
            <w:r w:rsidRPr="002D464D">
              <w:rPr>
                <w:rFonts w:eastAsia="Times New Roman"/>
                <w:color w:val="000009"/>
                <w:spacing w:val="3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(сл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)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.</w:t>
            </w:r>
            <w:r w:rsidRPr="002D464D">
              <w:rPr>
                <w:rFonts w:eastAsia="Times New Roman"/>
                <w:color w:val="000009"/>
                <w:spacing w:val="29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3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3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шнему</w:t>
            </w:r>
            <w:r w:rsidRPr="002D464D">
              <w:rPr>
                <w:rFonts w:eastAsia="Times New Roman"/>
                <w:color w:val="000009"/>
                <w:spacing w:val="26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 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183570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183570" w:rsidRPr="002D464D" w:rsidRDefault="00183570" w:rsidP="00225C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511DB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16.02.21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Знакомить уч-ся со слоном, учить отличать его от других животных.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Умения работать по словесной и письменной инструкции, алгоритму.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с объектами природы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225C57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</w:t>
            </w:r>
            <w:r w:rsidR="00ED4A5E" w:rsidRPr="002D464D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57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Речные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рыбы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сь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).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</w:p>
          <w:p w:rsidR="00183570" w:rsidRPr="002D464D" w:rsidRDefault="00183570" w:rsidP="00225C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Речные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 xml:space="preserve">рыбы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color w:val="000009"/>
                <w:sz w:val="22"/>
                <w:szCs w:val="22"/>
              </w:rPr>
              <w:t>с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м</w:t>
            </w:r>
            <w:r w:rsidRPr="002D464D">
              <w:rPr>
                <w:color w:val="000009"/>
                <w:sz w:val="22"/>
                <w:szCs w:val="22"/>
              </w:rPr>
              <w:t>).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z w:val="22"/>
                <w:szCs w:val="22"/>
              </w:rPr>
              <w:t>Узнав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color w:val="000009"/>
                <w:sz w:val="22"/>
                <w:szCs w:val="22"/>
              </w:rPr>
              <w:t>н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 xml:space="preserve">е 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п</w:t>
            </w:r>
            <w:r w:rsidRPr="002D464D">
              <w:rPr>
                <w:color w:val="000009"/>
                <w:sz w:val="22"/>
                <w:szCs w:val="22"/>
              </w:rPr>
              <w:t>о вне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color w:val="000009"/>
                <w:sz w:val="22"/>
                <w:szCs w:val="22"/>
              </w:rPr>
              <w:t>нему ви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>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511DB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02.03.21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Знакомить уч-ся с речными рыбами и учить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Умения работать по словесной и письменной инструкции, алгоритму.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854F53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Рыба.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225C57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2</w:t>
            </w:r>
            <w:r w:rsidR="00ED4A5E" w:rsidRPr="002D464D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57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Морс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итате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(кит). 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внеш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</w:p>
          <w:p w:rsidR="00183570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183570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183570" w:rsidRPr="002D464D" w:rsidRDefault="00183570" w:rsidP="00225C5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511DB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09.03.21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Знакомить с морскими обитателями,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Умения планировать деятельность. </w:t>
            </w:r>
          </w:p>
          <w:p w:rsidR="00225C57" w:rsidRPr="002D464D" w:rsidRDefault="00225C57" w:rsidP="00225C57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854F53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Морские обитатели.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иллюстрации по теме,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Учиться работать по предложенному учителем плану.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Times New Roman"/>
                <w:iCs/>
                <w:kern w:val="2"/>
                <w:sz w:val="22"/>
                <w:szCs w:val="22"/>
              </w:rPr>
              <w:t>Положительное отношение ребёнка к заданию.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</w:p>
        </w:tc>
      </w:tr>
      <w:tr w:rsidR="00225C57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D4A5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57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1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Морс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итате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(дел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ь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ф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ин). 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ду.</w:t>
            </w:r>
          </w:p>
          <w:p w:rsidR="00183570" w:rsidRPr="002D464D" w:rsidRDefault="00183570" w:rsidP="00225C57">
            <w:pPr>
              <w:spacing w:line="276" w:lineRule="auto"/>
              <w:jc w:val="both"/>
              <w:rPr>
                <w:rFonts w:eastAsia="Times New Roman"/>
                <w:color w:val="000009"/>
                <w:spacing w:val="-1"/>
                <w:sz w:val="22"/>
                <w:szCs w:val="22"/>
              </w:rPr>
            </w:pPr>
          </w:p>
          <w:p w:rsidR="00183570" w:rsidRPr="002D464D" w:rsidRDefault="00183570" w:rsidP="00225C57">
            <w:pPr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E511DB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16.03.21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CB4E7E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Знакомить с морскими обитателями,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Развитие комбинаторных способностей. </w:t>
            </w:r>
          </w:p>
          <w:p w:rsidR="00225C57" w:rsidRPr="002D464D" w:rsidRDefault="00225C57" w:rsidP="00225C5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7" w:rsidRPr="002D464D" w:rsidRDefault="00225C57" w:rsidP="00225C5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  <w:tr w:rsidR="00854F53" w:rsidRPr="002D464D" w:rsidTr="00CB4E7E">
        <w:tc>
          <w:tcPr>
            <w:tcW w:w="164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53" w:rsidRPr="007F11B2" w:rsidRDefault="00854F53" w:rsidP="00854F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7F11B2">
              <w:rPr>
                <w:b/>
                <w:sz w:val="28"/>
                <w:szCs w:val="28"/>
              </w:rPr>
              <w:t>4 четверть – 9 ч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Морс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к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об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итате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(ак</w:t>
            </w:r>
            <w:r w:rsidRPr="002D464D">
              <w:rPr>
                <w:rFonts w:eastAsia="Times New Roman"/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ла).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30.03.21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с морскими обитателями,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наглядно-образного мышления.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Школьный двор.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b/>
                <w:sz w:val="22"/>
                <w:szCs w:val="22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Насекомые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ха, к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м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р). Насекомые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пчел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).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ние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pacing w:val="-2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06.04.21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с насекомыми и учить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Развитие словесно-логического мышления (умения видеть и устанавливать логические связи между предметами, явлениями и событиями). </w:t>
            </w:r>
          </w:p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Насекомые.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Раскраски, картинки,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Способность к самооценке на основе критерия успешности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Перелет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цы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(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р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ач).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ние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внеш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питание.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13.04.21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перелетными птицами и учить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Коррекция нарушений в развитии эмоционально-личностной сферы детей.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Перелетные птицы.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Иллюстрации по теме,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Способность к самооценке на основе критерия успешности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  <w:shd w:val="clear" w:color="auto" w:fill="FFFFFF"/>
              </w:rPr>
              <w:t>Принятие и освоение социальной роли обучающегося.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Слушать и понимать речь учителя.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b/>
                <w:color w:val="000000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Перелет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ые</w:t>
            </w:r>
            <w:r w:rsidRPr="002D464D">
              <w:rPr>
                <w:rFonts w:eastAsia="Times New Roman"/>
                <w:color w:val="000009"/>
                <w:spacing w:val="13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ц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pacing w:val="13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(ласточк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а, аист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).</w:t>
            </w:r>
            <w:r w:rsidRPr="002D464D">
              <w:rPr>
                <w:rFonts w:eastAsia="Times New Roman"/>
                <w:color w:val="000009"/>
                <w:spacing w:val="13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Расп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знава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</w:t>
            </w:r>
            <w:r w:rsidRPr="002D464D">
              <w:rPr>
                <w:rFonts w:eastAsia="Times New Roman"/>
                <w:color w:val="000009"/>
                <w:spacing w:val="13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13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вне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130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 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20.04.21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перелетными птицами и учить узнавать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Коррекция индивидуальных пробелов в знаниях.</w:t>
            </w:r>
            <w:r w:rsidRPr="002D464D">
              <w:rPr>
                <w:color w:val="000000"/>
                <w:sz w:val="22"/>
                <w:szCs w:val="22"/>
              </w:rPr>
              <w:t xml:space="preserve">        </w:t>
            </w:r>
          </w:p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Карточки, наглядный материал, презентация.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Default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Принятие и освоение социальной роли обучающегося, развитие мотивов учебной деятельности.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им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ю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щие п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ицы (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г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ол</w:t>
            </w:r>
            <w:r w:rsidRPr="002D464D">
              <w:rPr>
                <w:rFonts w:eastAsia="Times New Roman"/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бь).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 вне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нему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та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ие.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27.04.21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зимующими птицами и учить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color w:val="000000" w:themeColor="text1"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Развитие наглядно-образного мышления.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Зимующие птицы.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Презентация, карточки, раскраски.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Сформированность  мотивации к </w:t>
            </w:r>
          </w:p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 xml:space="preserve">  обучению и познанию.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Учиться работать по предложенному учителем плану.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Times New Roman"/>
                <w:iCs/>
                <w:kern w:val="2"/>
                <w:sz w:val="22"/>
                <w:szCs w:val="22"/>
              </w:rPr>
              <w:t>Положительное отношение ребёнка к заданию.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им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ю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щие</w:t>
            </w:r>
            <w:r w:rsidRPr="002D464D">
              <w:rPr>
                <w:rFonts w:eastAsia="Times New Roman"/>
                <w:color w:val="000009"/>
                <w:spacing w:val="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пти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ц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ы</w:t>
            </w:r>
            <w:r w:rsidRPr="002D464D">
              <w:rPr>
                <w:rFonts w:eastAsia="Times New Roman"/>
                <w:color w:val="000009"/>
                <w:spacing w:val="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(вор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бе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й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,</w:t>
            </w:r>
            <w:r w:rsidRPr="002D464D">
              <w:rPr>
                <w:rFonts w:eastAsia="Times New Roman"/>
                <w:color w:val="000009"/>
                <w:spacing w:val="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иц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).</w:t>
            </w:r>
            <w:r w:rsidRPr="002D464D">
              <w:rPr>
                <w:rFonts w:eastAsia="Times New Roman"/>
                <w:color w:val="000009"/>
                <w:spacing w:val="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Рас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о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нав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ние</w:t>
            </w:r>
            <w:r w:rsidRPr="002D464D">
              <w:rPr>
                <w:rFonts w:eastAsia="Times New Roman"/>
                <w:color w:val="000009"/>
                <w:spacing w:val="3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по</w:t>
            </w:r>
            <w:r w:rsidRPr="002D464D">
              <w:rPr>
                <w:rFonts w:eastAsia="Times New Roman"/>
                <w:color w:val="000009"/>
                <w:spacing w:val="5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е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шнему ви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,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lastRenderedPageBreak/>
              <w:t>п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04.05.21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 xml:space="preserve">Знакомить уч-ся с зимующими птицами и учить распознавать их по внешнему </w:t>
            </w:r>
            <w:r w:rsidRPr="002D464D">
              <w:rPr>
                <w:rFonts w:ascii="Times New Roman" w:hAnsi="Times New Roman"/>
                <w:sz w:val="22"/>
                <w:szCs w:val="22"/>
              </w:rPr>
              <w:lastRenderedPageBreak/>
              <w:t>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Развитие словесно-логического мышления (умения </w:t>
            </w:r>
            <w:r w:rsidRPr="002D464D">
              <w:rPr>
                <w:sz w:val="22"/>
                <w:szCs w:val="22"/>
              </w:rPr>
              <w:lastRenderedPageBreak/>
              <w:t xml:space="preserve">видеть и устанавливать логические связи между предметами, явлениями и событиями). </w:t>
            </w:r>
          </w:p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Презентация, карточки, раскраск</w:t>
            </w:r>
            <w:r w:rsidRPr="002D464D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>Готовность и способность обучаю</w:t>
            </w:r>
            <w:r w:rsidRPr="002D464D">
              <w:rPr>
                <w:sz w:val="22"/>
                <w:szCs w:val="22"/>
              </w:rPr>
              <w:lastRenderedPageBreak/>
              <w:t>щихся к  саморазвитию.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lastRenderedPageBreak/>
              <w:t xml:space="preserve">Проявляет интерес к разнообразию </w:t>
            </w:r>
            <w:r w:rsidRPr="002D464D">
              <w:rPr>
                <w:sz w:val="22"/>
                <w:szCs w:val="22"/>
              </w:rPr>
              <w:lastRenderedPageBreak/>
              <w:t>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Подражает действиям, выполняемым педагогом.</w:t>
            </w:r>
          </w:p>
        </w:tc>
      </w:tr>
      <w:tr w:rsidR="00CB4E7E" w:rsidRPr="002D464D" w:rsidTr="00AD6244">
        <w:trPr>
          <w:trHeight w:val="198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З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им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ю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щие п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ицы (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с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нег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рь).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Узнавание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по </w:t>
            </w:r>
            <w:r w:rsidRPr="002D464D">
              <w:rPr>
                <w:rFonts w:eastAsia="Times New Roman"/>
                <w:color w:val="000009"/>
                <w:spacing w:val="-2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неш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ему</w:t>
            </w:r>
            <w:r w:rsidRPr="002D464D">
              <w:rPr>
                <w:rFonts w:eastAsia="Times New Roman"/>
                <w:color w:val="000009"/>
                <w:spacing w:val="-4"/>
                <w:sz w:val="22"/>
                <w:szCs w:val="22"/>
              </w:rPr>
              <w:t xml:space="preserve"> 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д</w:t>
            </w:r>
            <w:r w:rsidRPr="002D464D">
              <w:rPr>
                <w:rFonts w:eastAsia="Times New Roman"/>
                <w:color w:val="000009"/>
                <w:spacing w:val="-3"/>
                <w:sz w:val="22"/>
                <w:szCs w:val="22"/>
              </w:rPr>
              <w:t>у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 xml:space="preserve">, </w:t>
            </w:r>
            <w:r w:rsidRPr="002D464D">
              <w:rPr>
                <w:rFonts w:eastAsia="Times New Roman"/>
                <w:color w:val="000009"/>
                <w:spacing w:val="1"/>
                <w:sz w:val="22"/>
                <w:szCs w:val="22"/>
              </w:rPr>
              <w:t>п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ит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а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н</w:t>
            </w:r>
            <w:r w:rsidRPr="002D464D">
              <w:rPr>
                <w:rFonts w:eastAsia="Times New Roman"/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rFonts w:eastAsia="Times New Roman"/>
                <w:color w:val="000009"/>
                <w:sz w:val="22"/>
                <w:szCs w:val="22"/>
              </w:rPr>
              <w:t>е.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rFonts w:eastAsia="Times New Roman"/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11.05.21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зимующими птицами и учить распознавать их по внешнему виду. Знать питание птиц.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Коррекция нарушений в развитии эмоционально-личностной сферы детей.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Презентация, карточки, раскраски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Сформированность  мотивации к  обучению и познанию.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Познавать изучаемый материал на долгое время.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464D">
              <w:rPr>
                <w:b/>
                <w:sz w:val="22"/>
                <w:szCs w:val="22"/>
              </w:rPr>
              <w:t>Итоговая диагностика учащихся.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18.05.21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Провести итоговую диагностику знаний учащихся.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Умения работать по словесной и письменной инструкции, алгоритму.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Контрольный.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Презентация, карточки, раскраски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Сформированность  мотивации к  обучению и познанию.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  <w:t>Познавать изучаемый материал на долгое время.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У</w:t>
            </w:r>
            <w:r w:rsidRPr="002D464D">
              <w:rPr>
                <w:color w:val="000000"/>
                <w:sz w:val="22"/>
                <w:szCs w:val="22"/>
              </w:rPr>
              <w:t>мение соблюдать правила безопасного поведения в природе и на уроке.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color w:val="000000"/>
                <w:sz w:val="22"/>
                <w:szCs w:val="22"/>
                <w:shd w:val="clear" w:color="auto" w:fill="FFFFFF"/>
              </w:rPr>
              <w:t>Умение выполнять инструкции педагога.</w:t>
            </w:r>
          </w:p>
        </w:tc>
      </w:tr>
      <w:tr w:rsidR="00CB4E7E" w:rsidRPr="002D464D" w:rsidTr="00D662E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7E" w:rsidRPr="002D464D" w:rsidRDefault="00CB4E7E" w:rsidP="00CB4E7E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  <w:r w:rsidRPr="002D464D">
              <w:rPr>
                <w:color w:val="000009"/>
                <w:sz w:val="22"/>
                <w:szCs w:val="22"/>
              </w:rPr>
              <w:t>В</w:t>
            </w:r>
            <w:r w:rsidRPr="002D464D">
              <w:rPr>
                <w:color w:val="000009"/>
                <w:spacing w:val="1"/>
                <w:sz w:val="22"/>
                <w:szCs w:val="22"/>
              </w:rPr>
              <w:t>о</w:t>
            </w:r>
            <w:r w:rsidRPr="002D464D">
              <w:rPr>
                <w:color w:val="000009"/>
                <w:sz w:val="22"/>
                <w:szCs w:val="22"/>
              </w:rPr>
              <w:t>д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о</w:t>
            </w:r>
            <w:r w:rsidRPr="002D464D">
              <w:rPr>
                <w:color w:val="000009"/>
                <w:sz w:val="22"/>
                <w:szCs w:val="22"/>
              </w:rPr>
              <w:t>п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л</w:t>
            </w:r>
            <w:r w:rsidRPr="002D464D">
              <w:rPr>
                <w:color w:val="000009"/>
                <w:sz w:val="22"/>
                <w:szCs w:val="22"/>
              </w:rPr>
              <w:t>ава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ю</w:t>
            </w:r>
            <w:r w:rsidRPr="002D464D">
              <w:rPr>
                <w:color w:val="000009"/>
                <w:sz w:val="22"/>
                <w:szCs w:val="22"/>
              </w:rPr>
              <w:t>щ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и</w:t>
            </w:r>
            <w:r w:rsidRPr="002D464D">
              <w:rPr>
                <w:color w:val="000009"/>
                <w:sz w:val="22"/>
                <w:szCs w:val="22"/>
              </w:rPr>
              <w:t>е п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т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ц</w:t>
            </w:r>
            <w:r w:rsidRPr="002D464D">
              <w:rPr>
                <w:color w:val="000009"/>
                <w:sz w:val="22"/>
                <w:szCs w:val="22"/>
              </w:rPr>
              <w:t>ы (</w:t>
            </w:r>
            <w:r w:rsidRPr="002D464D">
              <w:rPr>
                <w:color w:val="000009"/>
                <w:spacing w:val="-4"/>
                <w:sz w:val="22"/>
                <w:szCs w:val="22"/>
              </w:rPr>
              <w:t>у</w:t>
            </w:r>
            <w:r w:rsidRPr="002D464D">
              <w:rPr>
                <w:color w:val="000009"/>
                <w:sz w:val="22"/>
                <w:szCs w:val="22"/>
              </w:rPr>
              <w:t>тка). Узнава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н</w:t>
            </w:r>
            <w:r w:rsidRPr="002D464D">
              <w:rPr>
                <w:color w:val="000009"/>
                <w:sz w:val="22"/>
                <w:szCs w:val="22"/>
              </w:rPr>
              <w:t xml:space="preserve">ие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п</w:t>
            </w:r>
            <w:r w:rsidRPr="002D464D">
              <w:rPr>
                <w:color w:val="000009"/>
                <w:sz w:val="22"/>
                <w:szCs w:val="22"/>
              </w:rPr>
              <w:t>о вне</w:t>
            </w:r>
            <w:r w:rsidRPr="002D464D">
              <w:rPr>
                <w:color w:val="000009"/>
                <w:spacing w:val="-2"/>
                <w:sz w:val="22"/>
                <w:szCs w:val="22"/>
              </w:rPr>
              <w:t>ш</w:t>
            </w:r>
            <w:r w:rsidRPr="002D464D">
              <w:rPr>
                <w:color w:val="000009"/>
                <w:sz w:val="22"/>
                <w:szCs w:val="22"/>
              </w:rPr>
              <w:t>нему</w:t>
            </w:r>
            <w:r w:rsidRPr="002D464D">
              <w:rPr>
                <w:color w:val="000009"/>
                <w:spacing w:val="-3"/>
                <w:sz w:val="22"/>
                <w:szCs w:val="22"/>
              </w:rPr>
              <w:t xml:space="preserve"> 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в</w:t>
            </w:r>
            <w:r w:rsidRPr="002D464D">
              <w:rPr>
                <w:color w:val="000009"/>
                <w:sz w:val="22"/>
                <w:szCs w:val="22"/>
              </w:rPr>
              <w:t>и</w:t>
            </w:r>
            <w:r w:rsidRPr="002D464D">
              <w:rPr>
                <w:color w:val="000009"/>
                <w:spacing w:val="-1"/>
                <w:sz w:val="22"/>
                <w:szCs w:val="22"/>
              </w:rPr>
              <w:t>ду</w:t>
            </w:r>
            <w:r w:rsidRPr="002D464D">
              <w:rPr>
                <w:color w:val="000009"/>
                <w:sz w:val="22"/>
                <w:szCs w:val="22"/>
              </w:rPr>
              <w:t>.</w:t>
            </w:r>
          </w:p>
          <w:p w:rsidR="00CB4E7E" w:rsidRPr="002D464D" w:rsidRDefault="00CB4E7E" w:rsidP="00CB4E7E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color w:val="000009"/>
                <w:sz w:val="22"/>
                <w:szCs w:val="22"/>
              </w:rPr>
            </w:pPr>
          </w:p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25.05.21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464D">
              <w:rPr>
                <w:rFonts w:ascii="Times New Roman" w:hAnsi="Times New Roman"/>
                <w:sz w:val="22"/>
                <w:szCs w:val="22"/>
              </w:rPr>
              <w:t>Знакомить уч-ся с водоплавающими птицами и учить распознавать их по внешнему виду.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 xml:space="preserve">Умения планировать деятельность. </w:t>
            </w:r>
          </w:p>
          <w:p w:rsidR="00CB4E7E" w:rsidRPr="002D464D" w:rsidRDefault="00CB4E7E" w:rsidP="00CB4E7E">
            <w:pPr>
              <w:widowControl w:val="0"/>
              <w:snapToGrid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Водоплавающие птицы.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Текущий.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Презентация, карточки, раскраски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Сформированность  мотивации к  обучению и познанию.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contextualSpacing/>
              <w:jc w:val="both"/>
              <w:rPr>
                <w:rFonts w:eastAsia="Courier New"/>
                <w:color w:val="000000"/>
                <w:spacing w:val="3"/>
                <w:sz w:val="22"/>
                <w:szCs w:val="22"/>
                <w:lang w:eastAsia="ru-RU"/>
              </w:rPr>
            </w:pPr>
            <w:r w:rsidRPr="002D464D">
              <w:rPr>
                <w:sz w:val="22"/>
                <w:szCs w:val="22"/>
              </w:rPr>
              <w:t>Проявляет интерес к разнообразию окружающего мира.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Проявлять интерес к выполнению заданий.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7E" w:rsidRPr="002D464D" w:rsidRDefault="00CB4E7E" w:rsidP="00CB4E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D464D">
              <w:rPr>
                <w:sz w:val="22"/>
                <w:szCs w:val="22"/>
              </w:rPr>
              <w:t>Умение выполнять посильные задания.</w:t>
            </w:r>
          </w:p>
        </w:tc>
      </w:tr>
    </w:tbl>
    <w:p w:rsidR="00854F53" w:rsidRPr="002D464D" w:rsidRDefault="00854F53" w:rsidP="005A3C63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caps/>
          <w:sz w:val="22"/>
          <w:szCs w:val="22"/>
          <w:u w:val="single"/>
        </w:rPr>
      </w:pPr>
    </w:p>
    <w:p w:rsidR="007F11B2" w:rsidRDefault="007F11B2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B23234" w:rsidRDefault="006C4303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lastRenderedPageBreak/>
        <w:t>5</w:t>
      </w:r>
      <w:r w:rsidR="009A785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.МАТЕРИАЛЬНО – ТЕХНИЧЕСКОЕ ОБЕСПЕЧЕНИЕ ПРЕДМЕТА «</w:t>
      </w:r>
      <w:r w:rsidR="00BB373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Окружающий природный мир</w:t>
      </w:r>
      <w:r w:rsidR="00B23234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» –</w:t>
      </w:r>
    </w:p>
    <w:p w:rsidR="00B23234" w:rsidRDefault="006F1096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B2323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КЛАСС</w:t>
      </w:r>
    </w:p>
    <w:p w:rsidR="001B4B8F" w:rsidRPr="001B4B8F" w:rsidRDefault="001B4B8F" w:rsidP="001B4B8F">
      <w:pPr>
        <w:pStyle w:val="af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C34CA1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1B4B8F" w:rsidRPr="001B4B8F" w:rsidRDefault="001B4B8F" w:rsidP="001B4B8F">
      <w:pPr>
        <w:pStyle w:val="af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проектор;</w:t>
      </w:r>
    </w:p>
    <w:p w:rsidR="001B4B8F" w:rsidRPr="001B4B8F" w:rsidRDefault="001B4B8F" w:rsidP="001B4B8F">
      <w:pPr>
        <w:pStyle w:val="af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экран;</w:t>
      </w:r>
    </w:p>
    <w:p w:rsidR="001B4B8F" w:rsidRPr="00C34CA1" w:rsidRDefault="001B4B8F" w:rsidP="001B4B8F">
      <w:pPr>
        <w:pStyle w:val="af"/>
        <w:tabs>
          <w:tab w:val="left" w:pos="1134"/>
        </w:tabs>
        <w:suppressAutoHyphens/>
        <w:spacing w:line="276" w:lineRule="auto"/>
        <w:ind w:left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магнитная доска;</w:t>
      </w:r>
    </w:p>
    <w:p w:rsidR="001B4B8F" w:rsidRPr="001B4B8F" w:rsidRDefault="001B4B8F" w:rsidP="001B4B8F">
      <w:pPr>
        <w:pStyle w:val="af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C34CA1">
        <w:rPr>
          <w:rFonts w:ascii="Times New Roman" w:hAnsi="Times New Roman"/>
          <w:color w:val="000000"/>
          <w:sz w:val="28"/>
          <w:szCs w:val="28"/>
        </w:rPr>
        <w:t>предметные и сюжетные картинки, фотографии;</w:t>
      </w:r>
    </w:p>
    <w:p w:rsidR="001B4B8F" w:rsidRPr="00C34CA1" w:rsidRDefault="001B4B8F" w:rsidP="001B4B8F">
      <w:pPr>
        <w:pStyle w:val="af"/>
        <w:numPr>
          <w:ilvl w:val="0"/>
          <w:numId w:val="14"/>
        </w:numPr>
        <w:tabs>
          <w:tab w:val="left" w:pos="1134"/>
        </w:tabs>
        <w:suppressAutoHyphens/>
        <w:spacing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C34CA1">
        <w:rPr>
          <w:rFonts w:ascii="Times New Roman" w:hAnsi="Times New Roman"/>
          <w:sz w:val="28"/>
          <w:szCs w:val="28"/>
        </w:rPr>
        <w:t>экранно-звуковые пособия: аудиозаписи,  презент</w:t>
      </w:r>
      <w:r>
        <w:rPr>
          <w:rFonts w:ascii="Times New Roman" w:hAnsi="Times New Roman"/>
          <w:sz w:val="28"/>
          <w:szCs w:val="28"/>
        </w:rPr>
        <w:t>ации, медиафайлы, кинофрагменты.</w:t>
      </w:r>
    </w:p>
    <w:p w:rsidR="001B4B8F" w:rsidRPr="002F7A74" w:rsidRDefault="001B4B8F" w:rsidP="001B4B8F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9D68E5" w:rsidRPr="00E511DB" w:rsidRDefault="009D68E5" w:rsidP="00B23234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9D68E5" w:rsidRPr="00E511DB" w:rsidSect="00982F40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2E"/>
    <w:multiLevelType w:val="multi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57"/>
        </w:tabs>
        <w:ind w:left="7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/>
      </w:rPr>
    </w:lvl>
  </w:abstractNum>
  <w:abstractNum w:abstractNumId="4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B5542"/>
    <w:multiLevelType w:val="hybridMultilevel"/>
    <w:tmpl w:val="87544116"/>
    <w:lvl w:ilvl="0" w:tplc="9B9E61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3ED8"/>
    <w:multiLevelType w:val="hybridMultilevel"/>
    <w:tmpl w:val="DE5ABC7C"/>
    <w:lvl w:ilvl="0" w:tplc="AFE0C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00B2"/>
    <w:multiLevelType w:val="multilevel"/>
    <w:tmpl w:val="A5B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E27FC"/>
    <w:multiLevelType w:val="multilevel"/>
    <w:tmpl w:val="6BFE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62F6E"/>
    <w:multiLevelType w:val="hybridMultilevel"/>
    <w:tmpl w:val="3B70C77A"/>
    <w:lvl w:ilvl="0" w:tplc="E8C442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3D5A4E"/>
    <w:multiLevelType w:val="hybridMultilevel"/>
    <w:tmpl w:val="8336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D78AB"/>
    <w:multiLevelType w:val="hybridMultilevel"/>
    <w:tmpl w:val="12B05280"/>
    <w:lvl w:ilvl="0" w:tplc="91C6E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CA1144">
      <w:start w:val="3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D84DFB"/>
    <w:multiLevelType w:val="multilevel"/>
    <w:tmpl w:val="A44C9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54A048E9"/>
    <w:multiLevelType w:val="hybridMultilevel"/>
    <w:tmpl w:val="932CA3F4"/>
    <w:lvl w:ilvl="0" w:tplc="852421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73F6198"/>
    <w:multiLevelType w:val="multilevel"/>
    <w:tmpl w:val="A0CC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559F1"/>
    <w:multiLevelType w:val="multilevel"/>
    <w:tmpl w:val="64E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10537"/>
    <w:multiLevelType w:val="multilevel"/>
    <w:tmpl w:val="8C3A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995245"/>
    <w:multiLevelType w:val="hybridMultilevel"/>
    <w:tmpl w:val="DBFCD35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4">
    <w:nsid w:val="6855436D"/>
    <w:multiLevelType w:val="multilevel"/>
    <w:tmpl w:val="6506008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1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>
    <w:nsid w:val="6A132E6F"/>
    <w:multiLevelType w:val="multilevel"/>
    <w:tmpl w:val="4D8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F7042"/>
    <w:multiLevelType w:val="multilevel"/>
    <w:tmpl w:val="B958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558D0"/>
    <w:multiLevelType w:val="multilevel"/>
    <w:tmpl w:val="B8B0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D047F"/>
    <w:multiLevelType w:val="multilevel"/>
    <w:tmpl w:val="5198C3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F0794"/>
    <w:multiLevelType w:val="hybridMultilevel"/>
    <w:tmpl w:val="B11863C2"/>
    <w:lvl w:ilvl="0" w:tplc="43626D7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7C355CEC"/>
    <w:multiLevelType w:val="hybridMultilevel"/>
    <w:tmpl w:val="126A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678D"/>
    <w:multiLevelType w:val="multilevel"/>
    <w:tmpl w:val="BC56A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20"/>
  </w:num>
  <w:num w:numId="10">
    <w:abstractNumId w:val="25"/>
  </w:num>
  <w:num w:numId="11">
    <w:abstractNumId w:val="21"/>
  </w:num>
  <w:num w:numId="12">
    <w:abstractNumId w:val="10"/>
  </w:num>
  <w:num w:numId="13">
    <w:abstractNumId w:val="7"/>
  </w:num>
  <w:num w:numId="14">
    <w:abstractNumId w:val="30"/>
  </w:num>
  <w:num w:numId="15">
    <w:abstractNumId w:val="18"/>
  </w:num>
  <w:num w:numId="16">
    <w:abstractNumId w:val="5"/>
  </w:num>
  <w:num w:numId="17">
    <w:abstractNumId w:val="6"/>
  </w:num>
  <w:num w:numId="18">
    <w:abstractNumId w:val="31"/>
  </w:num>
  <w:num w:numId="19">
    <w:abstractNumId w:val="16"/>
  </w:num>
  <w:num w:numId="20">
    <w:abstractNumId w:val="22"/>
  </w:num>
  <w:num w:numId="21">
    <w:abstractNumId w:val="3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23"/>
  </w:num>
  <w:num w:numId="26">
    <w:abstractNumId w:val="19"/>
  </w:num>
  <w:num w:numId="27">
    <w:abstractNumId w:val="0"/>
  </w:num>
  <w:num w:numId="28">
    <w:abstractNumId w:val="1"/>
  </w:num>
  <w:num w:numId="29">
    <w:abstractNumId w:val="2"/>
  </w:num>
  <w:num w:numId="30">
    <w:abstractNumId w:val="9"/>
  </w:num>
  <w:num w:numId="31">
    <w:abstractNumId w:val="8"/>
  </w:num>
  <w:num w:numId="32">
    <w:abstractNumId w:val="4"/>
  </w:num>
  <w:num w:numId="33">
    <w:abstractNumId w:val="17"/>
  </w:num>
  <w:num w:numId="34">
    <w:abstractNumId w:val="26"/>
  </w:num>
  <w:num w:numId="35">
    <w:abstractNumId w:val="1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compat/>
  <w:rsids>
    <w:rsidRoot w:val="009A7856"/>
    <w:rsid w:val="000210CF"/>
    <w:rsid w:val="000664E7"/>
    <w:rsid w:val="00084B36"/>
    <w:rsid w:val="00096ED0"/>
    <w:rsid w:val="000B5109"/>
    <w:rsid w:val="000E229C"/>
    <w:rsid w:val="00124762"/>
    <w:rsid w:val="00156388"/>
    <w:rsid w:val="00167C4E"/>
    <w:rsid w:val="00173BE8"/>
    <w:rsid w:val="001757EE"/>
    <w:rsid w:val="00183570"/>
    <w:rsid w:val="00186C5E"/>
    <w:rsid w:val="00190E5E"/>
    <w:rsid w:val="00194492"/>
    <w:rsid w:val="001B4B8F"/>
    <w:rsid w:val="001D512F"/>
    <w:rsid w:val="001E669C"/>
    <w:rsid w:val="001F7B53"/>
    <w:rsid w:val="00212BD2"/>
    <w:rsid w:val="00225C57"/>
    <w:rsid w:val="002575A2"/>
    <w:rsid w:val="002A096F"/>
    <w:rsid w:val="002A469C"/>
    <w:rsid w:val="002D3F09"/>
    <w:rsid w:val="002D464D"/>
    <w:rsid w:val="002D69AB"/>
    <w:rsid w:val="002D6CE3"/>
    <w:rsid w:val="002F0CCD"/>
    <w:rsid w:val="002F7A74"/>
    <w:rsid w:val="0031296B"/>
    <w:rsid w:val="00323B55"/>
    <w:rsid w:val="0036690D"/>
    <w:rsid w:val="0037430E"/>
    <w:rsid w:val="00380DF9"/>
    <w:rsid w:val="003D349C"/>
    <w:rsid w:val="003F7086"/>
    <w:rsid w:val="004015B5"/>
    <w:rsid w:val="00411F1B"/>
    <w:rsid w:val="0041249B"/>
    <w:rsid w:val="00427306"/>
    <w:rsid w:val="00436860"/>
    <w:rsid w:val="00450AEE"/>
    <w:rsid w:val="00452871"/>
    <w:rsid w:val="004925F1"/>
    <w:rsid w:val="004B7533"/>
    <w:rsid w:val="004C0F6E"/>
    <w:rsid w:val="004C268F"/>
    <w:rsid w:val="004D7129"/>
    <w:rsid w:val="004E2EA8"/>
    <w:rsid w:val="004E7F3D"/>
    <w:rsid w:val="00544174"/>
    <w:rsid w:val="00562C72"/>
    <w:rsid w:val="005765F0"/>
    <w:rsid w:val="00584C7F"/>
    <w:rsid w:val="00591486"/>
    <w:rsid w:val="005A3C63"/>
    <w:rsid w:val="005B12FE"/>
    <w:rsid w:val="005B1B78"/>
    <w:rsid w:val="005F758A"/>
    <w:rsid w:val="006160AE"/>
    <w:rsid w:val="006224DF"/>
    <w:rsid w:val="00625638"/>
    <w:rsid w:val="00635064"/>
    <w:rsid w:val="00642B5A"/>
    <w:rsid w:val="006624F3"/>
    <w:rsid w:val="006768D7"/>
    <w:rsid w:val="006C4303"/>
    <w:rsid w:val="006D2132"/>
    <w:rsid w:val="006F0F89"/>
    <w:rsid w:val="006F1096"/>
    <w:rsid w:val="006F1DB5"/>
    <w:rsid w:val="00740A26"/>
    <w:rsid w:val="007533E9"/>
    <w:rsid w:val="00776C7E"/>
    <w:rsid w:val="0077702F"/>
    <w:rsid w:val="00784DE7"/>
    <w:rsid w:val="007B73F6"/>
    <w:rsid w:val="007C3EAE"/>
    <w:rsid w:val="007C3F08"/>
    <w:rsid w:val="007F11B2"/>
    <w:rsid w:val="007F6507"/>
    <w:rsid w:val="00823C7C"/>
    <w:rsid w:val="00840D24"/>
    <w:rsid w:val="00852456"/>
    <w:rsid w:val="00854F53"/>
    <w:rsid w:val="00862EA1"/>
    <w:rsid w:val="00866041"/>
    <w:rsid w:val="008676B6"/>
    <w:rsid w:val="00867705"/>
    <w:rsid w:val="00872DC0"/>
    <w:rsid w:val="008D65A3"/>
    <w:rsid w:val="008E2450"/>
    <w:rsid w:val="00901464"/>
    <w:rsid w:val="0090288A"/>
    <w:rsid w:val="00905493"/>
    <w:rsid w:val="009133F6"/>
    <w:rsid w:val="00937103"/>
    <w:rsid w:val="00944133"/>
    <w:rsid w:val="00945BF5"/>
    <w:rsid w:val="00945E36"/>
    <w:rsid w:val="00945F0B"/>
    <w:rsid w:val="00960F24"/>
    <w:rsid w:val="00966E87"/>
    <w:rsid w:val="00982F40"/>
    <w:rsid w:val="00992C2D"/>
    <w:rsid w:val="009949AC"/>
    <w:rsid w:val="009A7856"/>
    <w:rsid w:val="009D0384"/>
    <w:rsid w:val="009D68E5"/>
    <w:rsid w:val="009D72A5"/>
    <w:rsid w:val="009E1EDC"/>
    <w:rsid w:val="009E257D"/>
    <w:rsid w:val="00A161C6"/>
    <w:rsid w:val="00A517F9"/>
    <w:rsid w:val="00A55892"/>
    <w:rsid w:val="00A651A2"/>
    <w:rsid w:val="00A84486"/>
    <w:rsid w:val="00A869B1"/>
    <w:rsid w:val="00AA1021"/>
    <w:rsid w:val="00AC3C54"/>
    <w:rsid w:val="00AC4FF7"/>
    <w:rsid w:val="00AD6244"/>
    <w:rsid w:val="00AD7F09"/>
    <w:rsid w:val="00B00307"/>
    <w:rsid w:val="00B23234"/>
    <w:rsid w:val="00B63B3C"/>
    <w:rsid w:val="00B8162D"/>
    <w:rsid w:val="00B8738C"/>
    <w:rsid w:val="00BA0E94"/>
    <w:rsid w:val="00BB1141"/>
    <w:rsid w:val="00BB3734"/>
    <w:rsid w:val="00BB716C"/>
    <w:rsid w:val="00BE43F3"/>
    <w:rsid w:val="00BE7811"/>
    <w:rsid w:val="00BF4045"/>
    <w:rsid w:val="00BF5321"/>
    <w:rsid w:val="00BF63A3"/>
    <w:rsid w:val="00C34CA1"/>
    <w:rsid w:val="00C60BD2"/>
    <w:rsid w:val="00C64CCC"/>
    <w:rsid w:val="00CB4E7E"/>
    <w:rsid w:val="00CD4F4C"/>
    <w:rsid w:val="00D630EE"/>
    <w:rsid w:val="00D662E0"/>
    <w:rsid w:val="00DB01AA"/>
    <w:rsid w:val="00DB7444"/>
    <w:rsid w:val="00E14C9A"/>
    <w:rsid w:val="00E511DB"/>
    <w:rsid w:val="00E857D4"/>
    <w:rsid w:val="00E877C3"/>
    <w:rsid w:val="00E91C86"/>
    <w:rsid w:val="00EA74D7"/>
    <w:rsid w:val="00EC29FD"/>
    <w:rsid w:val="00EC624E"/>
    <w:rsid w:val="00ED4A5E"/>
    <w:rsid w:val="00F00A27"/>
    <w:rsid w:val="00F21A19"/>
    <w:rsid w:val="00F23278"/>
    <w:rsid w:val="00F65F1E"/>
    <w:rsid w:val="00F81BA2"/>
    <w:rsid w:val="00FB64EA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5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C29FD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85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78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8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A7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8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1"/>
    <w:uiPriority w:val="99"/>
    <w:unhideWhenUsed/>
    <w:rsid w:val="009A7856"/>
    <w:pPr>
      <w:shd w:val="clear" w:color="auto" w:fill="FFFFFF"/>
      <w:suppressAutoHyphens w:val="0"/>
      <w:spacing w:before="240" w:line="413" w:lineRule="exact"/>
    </w:pPr>
    <w:rPr>
      <w:rFonts w:eastAsia="Times New Roman"/>
      <w:spacing w:val="3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A78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9A7856"/>
    <w:pPr>
      <w:suppressAutoHyphens w:val="0"/>
      <w:spacing w:line="360" w:lineRule="auto"/>
      <w:ind w:left="1413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9A78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A785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A7856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locked/>
    <w:rsid w:val="009A7856"/>
    <w:rPr>
      <w:rFonts w:ascii="Calibri" w:eastAsia="Times New Roman" w:hAnsi="Calibri" w:cs="Times New Roman"/>
      <w:lang w:eastAsia="ru-RU"/>
    </w:rPr>
  </w:style>
  <w:style w:type="paragraph" w:styleId="af">
    <w:name w:val="No Spacing"/>
    <w:link w:val="ae"/>
    <w:uiPriority w:val="1"/>
    <w:qFormat/>
    <w:rsid w:val="009A78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9A785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31">
    <w:name w:val="Основной текст с отступом 31"/>
    <w:basedOn w:val="a"/>
    <w:rsid w:val="009A7856"/>
    <w:pPr>
      <w:shd w:val="clear" w:color="auto" w:fill="FFFFFF"/>
      <w:suppressAutoHyphens w:val="0"/>
      <w:ind w:left="1080" w:firstLine="426"/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10">
    <w:name w:val="Заголовок №1_"/>
    <w:basedOn w:val="a0"/>
    <w:link w:val="11"/>
    <w:locked/>
    <w:rsid w:val="009A7856"/>
    <w:rPr>
      <w:rFonts w:ascii="Tahoma" w:hAnsi="Tahoma" w:cs="Tahoma"/>
      <w:b/>
      <w:bCs/>
      <w:spacing w:val="1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9A7856"/>
    <w:pPr>
      <w:shd w:val="clear" w:color="auto" w:fill="FFFFFF"/>
      <w:suppressAutoHyphens w:val="0"/>
      <w:spacing w:after="480" w:line="240" w:lineRule="atLeast"/>
      <w:outlineLvl w:val="0"/>
    </w:pPr>
    <w:rPr>
      <w:rFonts w:ascii="Tahoma" w:eastAsiaTheme="minorHAnsi" w:hAnsi="Tahoma" w:cs="Tahoma"/>
      <w:b/>
      <w:bCs/>
      <w:spacing w:val="1"/>
      <w:sz w:val="29"/>
      <w:szCs w:val="29"/>
      <w:lang w:eastAsia="en-US"/>
    </w:rPr>
  </w:style>
  <w:style w:type="character" w:customStyle="1" w:styleId="21">
    <w:name w:val="Заголовок №2_"/>
    <w:basedOn w:val="a0"/>
    <w:link w:val="22"/>
    <w:locked/>
    <w:rsid w:val="009A7856"/>
    <w:rPr>
      <w:b/>
      <w:bCs/>
      <w:spacing w:val="7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A7856"/>
    <w:pPr>
      <w:shd w:val="clear" w:color="auto" w:fill="FFFFFF"/>
      <w:suppressAutoHyphens w:val="0"/>
      <w:spacing w:after="480" w:line="240" w:lineRule="atLeast"/>
      <w:outlineLvl w:val="1"/>
    </w:pPr>
    <w:rPr>
      <w:rFonts w:asciiTheme="minorHAnsi" w:eastAsiaTheme="minorHAnsi" w:hAnsiTheme="minorHAnsi" w:cstheme="minorBidi"/>
      <w:b/>
      <w:bCs/>
      <w:spacing w:val="7"/>
      <w:sz w:val="29"/>
      <w:szCs w:val="29"/>
      <w:lang w:eastAsia="en-US"/>
    </w:rPr>
  </w:style>
  <w:style w:type="character" w:customStyle="1" w:styleId="23">
    <w:name w:val="Основной текст (2)_"/>
    <w:basedOn w:val="a0"/>
    <w:link w:val="24"/>
    <w:locked/>
    <w:rsid w:val="009A7856"/>
    <w:rPr>
      <w:spacing w:val="7"/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A7856"/>
    <w:pPr>
      <w:shd w:val="clear" w:color="auto" w:fill="FFFFFF"/>
      <w:suppressAutoHyphens w:val="0"/>
      <w:spacing w:before="600" w:line="240" w:lineRule="atLeast"/>
    </w:pPr>
    <w:rPr>
      <w:rFonts w:asciiTheme="minorHAnsi" w:eastAsiaTheme="minorHAnsi" w:hAnsiTheme="minorHAnsi" w:cstheme="minorBidi"/>
      <w:spacing w:val="7"/>
      <w:lang w:eastAsia="en-US"/>
    </w:rPr>
  </w:style>
  <w:style w:type="character" w:customStyle="1" w:styleId="3">
    <w:name w:val="Основной текст (3)_"/>
    <w:basedOn w:val="a0"/>
    <w:link w:val="30"/>
    <w:locked/>
    <w:rsid w:val="009A7856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7856"/>
    <w:pPr>
      <w:shd w:val="clear" w:color="auto" w:fill="FFFFFF"/>
      <w:suppressAutoHyphens w:val="0"/>
      <w:spacing w:before="1980"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2">
    <w:name w:val="Заголовок №1 (2)_"/>
    <w:basedOn w:val="a0"/>
    <w:link w:val="120"/>
    <w:locked/>
    <w:rsid w:val="009A7856"/>
    <w:rPr>
      <w:b/>
      <w:bCs/>
      <w:spacing w:val="10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9A7856"/>
    <w:pPr>
      <w:shd w:val="clear" w:color="auto" w:fill="FFFFFF"/>
      <w:suppressAutoHyphens w:val="0"/>
      <w:spacing w:after="6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paragraph" w:customStyle="1" w:styleId="c0">
    <w:name w:val="c0"/>
    <w:basedOn w:val="a"/>
    <w:rsid w:val="009A785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9A785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9">
    <w:name w:val="c9"/>
    <w:basedOn w:val="a"/>
    <w:rsid w:val="009A785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9A7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9A78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ParagraphStyle">
    <w:name w:val="Paragraph Style"/>
    <w:rsid w:val="009A7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9A7856"/>
    <w:pPr>
      <w:widowControl w:val="0"/>
      <w:suppressAutoHyphens w:val="0"/>
      <w:autoSpaceDE w:val="0"/>
      <w:autoSpaceDN w:val="0"/>
      <w:adjustRightInd w:val="0"/>
      <w:spacing w:line="314" w:lineRule="exact"/>
      <w:ind w:firstLine="360"/>
      <w:jc w:val="both"/>
    </w:pPr>
    <w:rPr>
      <w:rFonts w:eastAsia="Times New Roman"/>
      <w:lang w:eastAsia="ru-RU"/>
    </w:rPr>
  </w:style>
  <w:style w:type="character" w:customStyle="1" w:styleId="c11">
    <w:name w:val="c11"/>
    <w:basedOn w:val="a0"/>
    <w:rsid w:val="009A7856"/>
  </w:style>
  <w:style w:type="character" w:customStyle="1" w:styleId="c4">
    <w:name w:val="c4"/>
    <w:basedOn w:val="a0"/>
    <w:rsid w:val="009A7856"/>
  </w:style>
  <w:style w:type="character" w:customStyle="1" w:styleId="c20">
    <w:name w:val="c20"/>
    <w:basedOn w:val="a0"/>
    <w:rsid w:val="009A7856"/>
  </w:style>
  <w:style w:type="character" w:customStyle="1" w:styleId="Zag11">
    <w:name w:val="Zag_11"/>
    <w:rsid w:val="009A7856"/>
  </w:style>
  <w:style w:type="character" w:customStyle="1" w:styleId="apple-converted-space">
    <w:name w:val="apple-converted-space"/>
    <w:basedOn w:val="a0"/>
    <w:rsid w:val="009A7856"/>
  </w:style>
  <w:style w:type="character" w:customStyle="1" w:styleId="1">
    <w:name w:val="Основной текст Знак1"/>
    <w:basedOn w:val="a0"/>
    <w:link w:val="a8"/>
    <w:uiPriority w:val="99"/>
    <w:locked/>
    <w:rsid w:val="009A785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25">
    <w:name w:val="Заголовок №2 + Не полужирный"/>
    <w:aliases w:val="Интервал 1 pt,Заголовок №1 (2) + Не полужирный"/>
    <w:basedOn w:val="21"/>
    <w:rsid w:val="009A7856"/>
    <w:rPr>
      <w:spacing w:val="17"/>
    </w:rPr>
  </w:style>
  <w:style w:type="character" w:customStyle="1" w:styleId="FontStyle43">
    <w:name w:val="Font Style43"/>
    <w:rsid w:val="009A7856"/>
    <w:rPr>
      <w:rFonts w:ascii="Microsoft Sans Serif" w:hAnsi="Microsoft Sans Serif" w:cs="Microsoft Sans Serif" w:hint="default"/>
      <w:sz w:val="16"/>
      <w:szCs w:val="16"/>
    </w:rPr>
  </w:style>
  <w:style w:type="character" w:customStyle="1" w:styleId="c3">
    <w:name w:val="c3"/>
    <w:basedOn w:val="a0"/>
    <w:rsid w:val="009A7856"/>
  </w:style>
  <w:style w:type="character" w:customStyle="1" w:styleId="c1">
    <w:name w:val="c1"/>
    <w:basedOn w:val="a0"/>
    <w:rsid w:val="009A7856"/>
  </w:style>
  <w:style w:type="character" w:customStyle="1" w:styleId="FontStyle47">
    <w:name w:val="Font Style47"/>
    <w:basedOn w:val="a0"/>
    <w:rsid w:val="009A785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A78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2">
    <w:name w:val="Font Style22"/>
    <w:rsid w:val="009A7856"/>
    <w:rPr>
      <w:rFonts w:ascii="Times New Roman" w:hAnsi="Times New Roman" w:cs="Times New Roman" w:hint="default"/>
      <w:b/>
      <w:bCs/>
      <w:sz w:val="22"/>
      <w:szCs w:val="22"/>
    </w:rPr>
  </w:style>
  <w:style w:type="table" w:styleId="af1">
    <w:name w:val="Table Grid"/>
    <w:basedOn w:val="a1"/>
    <w:uiPriority w:val="59"/>
    <w:rsid w:val="009A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9A7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f2">
    <w:name w:val="Hyperlink"/>
    <w:uiPriority w:val="99"/>
    <w:rsid w:val="00E14C9A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E14C9A"/>
    <w:pPr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uiPriority w:val="99"/>
    <w:rsid w:val="0086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">
    <w:name w:val="No Spacing Char"/>
    <w:link w:val="14"/>
    <w:uiPriority w:val="99"/>
    <w:locked/>
    <w:rsid w:val="008676B6"/>
    <w:rPr>
      <w:rFonts w:ascii="Times New Roman" w:eastAsia="Times New Roman" w:hAnsi="Times New Roman" w:cs="Times New Roman"/>
      <w:sz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1D512F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D512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60">
    <w:name w:val="Font Style60"/>
    <w:rsid w:val="001D512F"/>
    <w:rPr>
      <w:rFonts w:ascii="Times New Roman" w:hAnsi="Times New Roman" w:cs="Times New Roman" w:hint="default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1D512F"/>
    <w:pPr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1D512F"/>
    <w:rPr>
      <w:rFonts w:ascii="Cambria" w:eastAsia="Times New Roman" w:hAnsi="Cambria" w:cs="Times New Roman"/>
      <w:sz w:val="24"/>
      <w:szCs w:val="24"/>
    </w:rPr>
  </w:style>
  <w:style w:type="paragraph" w:customStyle="1" w:styleId="110">
    <w:name w:val="Без интервала11"/>
    <w:rsid w:val="002D69AB"/>
    <w:pPr>
      <w:widowControl w:val="0"/>
      <w:suppressAutoHyphens/>
      <w:spacing w:after="0" w:line="100" w:lineRule="atLeast"/>
    </w:pPr>
    <w:rPr>
      <w:rFonts w:ascii="Calibri" w:eastAsia="Verdana" w:hAnsi="Calibri" w:cs="Tahoma"/>
      <w:bCs/>
      <w:iCs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2575A2"/>
  </w:style>
  <w:style w:type="character" w:customStyle="1" w:styleId="20">
    <w:name w:val="Заголовок 2 Знак"/>
    <w:basedOn w:val="a0"/>
    <w:link w:val="2"/>
    <w:uiPriority w:val="9"/>
    <w:rsid w:val="00EC29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normalcxspmiddle">
    <w:name w:val="msonormalcxspmiddle"/>
    <w:basedOn w:val="a"/>
    <w:rsid w:val="00E511DB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rsid w:val="00784DE7"/>
    <w:pPr>
      <w:widowControl w:val="0"/>
      <w:suppressLineNumber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2F473-72A6-4463-A767-704C77F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3</cp:revision>
  <dcterms:created xsi:type="dcterms:W3CDTF">2020-09-24T19:47:00Z</dcterms:created>
  <dcterms:modified xsi:type="dcterms:W3CDTF">2020-10-04T16:02:00Z</dcterms:modified>
</cp:coreProperties>
</file>